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DA8D" w14:textId="7BA69EDD" w:rsidR="00AC58C3" w:rsidRDefault="00B449EB" w:rsidP="00AC58C3">
      <w:pPr>
        <w:tabs>
          <w:tab w:val="left" w:pos="720"/>
          <w:tab w:val="left" w:pos="1440"/>
          <w:tab w:val="left" w:pos="2160"/>
          <w:tab w:val="left" w:pos="2880"/>
          <w:tab w:val="left" w:pos="4680"/>
          <w:tab w:val="left" w:pos="5400"/>
          <w:tab w:val="right" w:pos="9000"/>
        </w:tabs>
        <w:contextualSpacing/>
        <w:rPr>
          <w:rFonts w:cs="Arial"/>
          <w:b/>
          <w:szCs w:val="24"/>
          <w:lang w:val="en-US"/>
        </w:rPr>
      </w:pPr>
      <w:bookmarkStart w:id="0" w:name="RespondentForm"/>
      <w:bookmarkStart w:id="1" w:name="_Toc452119776"/>
      <w:bookmarkStart w:id="2" w:name="_Toc454956374"/>
      <w:r>
        <w:rPr>
          <w:rFonts w:cs="Arial"/>
          <w:b/>
          <w:noProof/>
          <w:szCs w:val="24"/>
          <w:lang w:val="en-US"/>
        </w:rPr>
        <w:drawing>
          <wp:anchor distT="0" distB="0" distL="114300" distR="114300" simplePos="0" relativeHeight="251676672" behindDoc="0" locked="0" layoutInCell="1" allowOverlap="1" wp14:anchorId="6F4F4C82" wp14:editId="4F0F4087">
            <wp:simplePos x="0" y="0"/>
            <wp:positionH relativeFrom="column">
              <wp:posOffset>3813682</wp:posOffset>
            </wp:positionH>
            <wp:positionV relativeFrom="margin">
              <wp:align>top</wp:align>
            </wp:positionV>
            <wp:extent cx="2628000" cy="392400"/>
            <wp:effectExtent l="0" t="0" r="127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0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941638">
        <w:rPr>
          <w:rFonts w:cs="Arial"/>
          <w:b/>
          <w:szCs w:val="24"/>
          <w:lang w:val="en-US"/>
        </w:rPr>
        <w:t xml:space="preserve">Scotland’s </w:t>
      </w:r>
      <w:r w:rsidR="008C2D64">
        <w:rPr>
          <w:rFonts w:cs="Arial"/>
          <w:b/>
          <w:szCs w:val="24"/>
          <w:lang w:val="en-US"/>
        </w:rPr>
        <w:t xml:space="preserve">Circular Economy and Waste </w:t>
      </w:r>
      <w:r w:rsidR="00941638">
        <w:rPr>
          <w:rFonts w:cs="Arial"/>
          <w:b/>
          <w:szCs w:val="24"/>
          <w:lang w:val="en-US"/>
        </w:rPr>
        <w:t>– A Route Map to 2030</w:t>
      </w:r>
    </w:p>
    <w:p w14:paraId="6E6993EB" w14:textId="77777777" w:rsidR="006E292F" w:rsidRPr="000D07C1" w:rsidRDefault="006E292F" w:rsidP="00AC58C3">
      <w:pPr>
        <w:tabs>
          <w:tab w:val="left" w:pos="720"/>
          <w:tab w:val="left" w:pos="1440"/>
          <w:tab w:val="left" w:pos="2160"/>
          <w:tab w:val="left" w:pos="2880"/>
          <w:tab w:val="left" w:pos="4680"/>
          <w:tab w:val="left" w:pos="5400"/>
          <w:tab w:val="right" w:pos="9000"/>
        </w:tabs>
        <w:contextualSpacing/>
        <w:rPr>
          <w:rFonts w:cs="Arial"/>
          <w:b/>
          <w:szCs w:val="24"/>
        </w:rPr>
      </w:pPr>
    </w:p>
    <w:bookmarkEnd w:id="1"/>
    <w:bookmarkEnd w:id="2"/>
    <w:p w14:paraId="22B05141" w14:textId="77777777" w:rsidR="00AC58C3" w:rsidRPr="000D07C1" w:rsidRDefault="00AC58C3" w:rsidP="00AC58C3">
      <w:pPr>
        <w:tabs>
          <w:tab w:val="left" w:pos="720"/>
          <w:tab w:val="left" w:pos="1440"/>
          <w:tab w:val="left" w:pos="2160"/>
          <w:tab w:val="left" w:pos="2880"/>
          <w:tab w:val="left" w:pos="4680"/>
          <w:tab w:val="left" w:pos="5400"/>
          <w:tab w:val="right" w:pos="9000"/>
        </w:tabs>
        <w:spacing w:line="240" w:lineRule="atLeast"/>
        <w:outlineLvl w:val="0"/>
        <w:rPr>
          <w:rFonts w:cs="Arial"/>
          <w:b/>
          <w:kern w:val="24"/>
          <w:szCs w:val="24"/>
        </w:rPr>
      </w:pPr>
    </w:p>
    <w:p w14:paraId="6129F22B" w14:textId="66DDDC6B" w:rsidR="00AC58C3" w:rsidRPr="000D07C1" w:rsidRDefault="004D053A" w:rsidP="00AC58C3">
      <w:pPr>
        <w:tabs>
          <w:tab w:val="left" w:pos="720"/>
          <w:tab w:val="left" w:pos="1440"/>
          <w:tab w:val="left" w:pos="2160"/>
          <w:tab w:val="left" w:pos="2880"/>
          <w:tab w:val="right" w:pos="9907"/>
        </w:tabs>
        <w:rPr>
          <w:rFonts w:eastAsia="Calibri" w:cs="Cambria"/>
          <w:b/>
          <w:szCs w:val="24"/>
          <w:lang w:eastAsia="en-GB"/>
        </w:rPr>
      </w:pPr>
      <w:r w:rsidRPr="000D07C1">
        <w:rPr>
          <w:rFonts w:eastAsia="Calibri" w:cs="Cambria"/>
          <w:b/>
          <w:szCs w:val="24"/>
          <w:lang w:eastAsia="en-GB"/>
        </w:rPr>
        <w:t>Respondent Information Form</w:t>
      </w:r>
    </w:p>
    <w:p w14:paraId="213C475F" w14:textId="77777777" w:rsidR="00AC58C3" w:rsidRPr="000D07C1" w:rsidRDefault="00AC58C3" w:rsidP="00AC58C3">
      <w:pPr>
        <w:tabs>
          <w:tab w:val="left" w:pos="720"/>
          <w:tab w:val="left" w:pos="1440"/>
          <w:tab w:val="left" w:pos="2160"/>
          <w:tab w:val="left" w:pos="2880"/>
          <w:tab w:val="right" w:pos="9907"/>
        </w:tabs>
        <w:rPr>
          <w:rFonts w:eastAsia="Calibri" w:cs="Cambria"/>
          <w:b/>
          <w:sz w:val="28"/>
          <w:szCs w:val="22"/>
          <w:lang w:eastAsia="en-GB"/>
        </w:rPr>
      </w:pPr>
    </w:p>
    <w:p w14:paraId="208AC2A2" w14:textId="05BAD236" w:rsidR="00AC58C3" w:rsidRDefault="00AC58C3" w:rsidP="00AC58C3">
      <w:pPr>
        <w:tabs>
          <w:tab w:val="left" w:pos="720"/>
          <w:tab w:val="left" w:pos="1440"/>
          <w:tab w:val="left" w:pos="2160"/>
          <w:tab w:val="left" w:pos="2880"/>
          <w:tab w:val="right" w:pos="9907"/>
        </w:tabs>
        <w:autoSpaceDE w:val="0"/>
        <w:autoSpaceDN w:val="0"/>
        <w:adjustRightInd w:val="0"/>
        <w:spacing w:after="200" w:line="276" w:lineRule="auto"/>
        <w:rPr>
          <w:rFonts w:eastAsia="Calibri" w:cs="Arial"/>
          <w:color w:val="000000"/>
          <w:szCs w:val="24"/>
          <w:lang w:eastAsia="en-GB"/>
        </w:rPr>
      </w:pPr>
      <w:r w:rsidRPr="000D07C1">
        <w:rPr>
          <w:rFonts w:eastAsia="Calibri" w:cs="Arial"/>
          <w:b/>
          <w:color w:val="000000"/>
          <w:szCs w:val="24"/>
          <w:lang w:eastAsia="en-GB"/>
        </w:rPr>
        <w:t>Please Note</w:t>
      </w:r>
      <w:r w:rsidRPr="000D07C1">
        <w:rPr>
          <w:rFonts w:eastAsia="Calibri" w:cs="Arial"/>
          <w:color w:val="000000"/>
          <w:szCs w:val="24"/>
          <w:lang w:eastAsia="en-GB"/>
        </w:rPr>
        <w:t xml:space="preserve"> this form </w:t>
      </w:r>
      <w:r w:rsidRPr="000D07C1">
        <w:rPr>
          <w:rFonts w:eastAsia="Calibri" w:cs="Arial"/>
          <w:b/>
          <w:bCs/>
          <w:color w:val="000000"/>
          <w:szCs w:val="24"/>
          <w:lang w:eastAsia="en-GB"/>
        </w:rPr>
        <w:t>must</w:t>
      </w:r>
      <w:r w:rsidRPr="000D07C1">
        <w:rPr>
          <w:rFonts w:eastAsia="Calibri" w:cs="Arial"/>
          <w:color w:val="000000"/>
          <w:szCs w:val="24"/>
          <w:lang w:eastAsia="en-GB"/>
        </w:rPr>
        <w:t xml:space="preserve"> be completed and returned with your response</w:t>
      </w:r>
      <w:r w:rsidR="004415D1">
        <w:rPr>
          <w:rFonts w:eastAsia="Calibri" w:cs="Arial"/>
          <w:color w:val="000000"/>
          <w:szCs w:val="24"/>
          <w:lang w:eastAsia="en-GB"/>
        </w:rPr>
        <w:t xml:space="preserve"> to </w:t>
      </w:r>
    </w:p>
    <w:p w14:paraId="214E18D8" w14:textId="28AE9B26" w:rsidR="004415D1" w:rsidRDefault="004415D1" w:rsidP="004415D1">
      <w:pPr>
        <w:pStyle w:val="pf0"/>
        <w:rPr>
          <w:rStyle w:val="cf01"/>
          <w:rFonts w:ascii="Arial" w:hAnsi="Arial" w:cs="Arial"/>
          <w:sz w:val="24"/>
          <w:szCs w:val="24"/>
        </w:rPr>
      </w:pPr>
      <w:r w:rsidRPr="004415D1">
        <w:rPr>
          <w:rStyle w:val="cf01"/>
          <w:rFonts w:ascii="Arial" w:hAnsi="Arial" w:cs="Arial"/>
          <w:sz w:val="24"/>
          <w:szCs w:val="24"/>
        </w:rPr>
        <w:t>Circular Economy Division</w:t>
      </w:r>
      <w:r w:rsidRPr="004415D1">
        <w:rPr>
          <w:rFonts w:ascii="Arial" w:hAnsi="Arial" w:cs="Arial"/>
        </w:rPr>
        <w:br/>
      </w:r>
      <w:r w:rsidRPr="004415D1">
        <w:rPr>
          <w:rStyle w:val="cf01"/>
          <w:rFonts w:ascii="Arial" w:hAnsi="Arial" w:cs="Arial"/>
          <w:sz w:val="24"/>
          <w:szCs w:val="24"/>
        </w:rPr>
        <w:t>3H South</w:t>
      </w:r>
      <w:r w:rsidRPr="004415D1">
        <w:rPr>
          <w:rFonts w:ascii="Arial" w:hAnsi="Arial" w:cs="Arial"/>
        </w:rPr>
        <w:br/>
      </w:r>
      <w:r w:rsidRPr="004415D1">
        <w:rPr>
          <w:rStyle w:val="cf01"/>
          <w:rFonts w:ascii="Arial" w:hAnsi="Arial" w:cs="Arial"/>
          <w:sz w:val="24"/>
          <w:szCs w:val="24"/>
        </w:rPr>
        <w:t>Victoria Quay</w:t>
      </w:r>
      <w:r w:rsidRPr="004415D1">
        <w:rPr>
          <w:rFonts w:ascii="Arial" w:hAnsi="Arial" w:cs="Arial"/>
        </w:rPr>
        <w:br/>
      </w:r>
      <w:r w:rsidRPr="004415D1">
        <w:rPr>
          <w:rStyle w:val="cf01"/>
          <w:rFonts w:ascii="Arial" w:hAnsi="Arial" w:cs="Arial"/>
          <w:sz w:val="24"/>
          <w:szCs w:val="24"/>
        </w:rPr>
        <w:t>Edinburgh</w:t>
      </w:r>
      <w:r w:rsidRPr="004415D1">
        <w:rPr>
          <w:rFonts w:ascii="Arial" w:hAnsi="Arial" w:cs="Arial"/>
        </w:rPr>
        <w:br/>
      </w:r>
      <w:r w:rsidRPr="004415D1">
        <w:rPr>
          <w:rStyle w:val="cf01"/>
          <w:rFonts w:ascii="Arial" w:hAnsi="Arial" w:cs="Arial"/>
          <w:sz w:val="24"/>
          <w:szCs w:val="24"/>
        </w:rPr>
        <w:t>EH6 6QQ</w:t>
      </w:r>
    </w:p>
    <w:p w14:paraId="5B1E380A" w14:textId="34D0A748" w:rsidR="004415D1" w:rsidRDefault="004415D1" w:rsidP="004415D1">
      <w:pPr>
        <w:pStyle w:val="pf0"/>
        <w:rPr>
          <w:rStyle w:val="cf01"/>
          <w:rFonts w:ascii="Arial" w:hAnsi="Arial" w:cs="Arial"/>
          <w:sz w:val="24"/>
          <w:szCs w:val="24"/>
        </w:rPr>
      </w:pPr>
      <w:r>
        <w:rPr>
          <w:rStyle w:val="cf01"/>
          <w:rFonts w:ascii="Arial" w:hAnsi="Arial" w:cs="Arial"/>
          <w:sz w:val="24"/>
          <w:szCs w:val="24"/>
        </w:rPr>
        <w:t>Or</w:t>
      </w:r>
    </w:p>
    <w:p w14:paraId="26F5AAA3" w14:textId="07BC3A88" w:rsidR="004415D1" w:rsidRDefault="004415D1" w:rsidP="004415D1">
      <w:pPr>
        <w:pStyle w:val="pf0"/>
        <w:rPr>
          <w:rStyle w:val="cf01"/>
          <w:rFonts w:ascii="Arial" w:hAnsi="Arial" w:cs="Arial"/>
          <w:sz w:val="24"/>
          <w:szCs w:val="24"/>
        </w:rPr>
      </w:pPr>
      <w:proofErr w:type="spellStart"/>
      <w:r>
        <w:rPr>
          <w:rStyle w:val="cf01"/>
          <w:rFonts w:ascii="Arial" w:hAnsi="Arial" w:cs="Arial"/>
          <w:sz w:val="24"/>
          <w:szCs w:val="24"/>
        </w:rPr>
        <w:t>ceroutemap@gov.scot</w:t>
      </w:r>
      <w:proofErr w:type="spellEnd"/>
    </w:p>
    <w:p w14:paraId="06598065" w14:textId="77777777" w:rsidR="00AC58C3" w:rsidRPr="000D07C1" w:rsidRDefault="00AC58C3" w:rsidP="00AC58C3">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color w:val="000000"/>
          <w:lang w:eastAsia="en-GB"/>
        </w:rPr>
      </w:pPr>
      <w:r w:rsidRPr="000D07C1">
        <w:rPr>
          <w:rFonts w:cs="Arial"/>
        </w:rPr>
        <w:t xml:space="preserve">To find out how we handle your personal data, please see our privacy policy: </w:t>
      </w:r>
      <w:hyperlink r:id="rId10" w:history="1">
        <w:r w:rsidRPr="000D07C1">
          <w:rPr>
            <w:rFonts w:cs="Arial"/>
            <w:color w:val="0000FF"/>
            <w:szCs w:val="24"/>
            <w:u w:val="single"/>
            <w:lang w:eastAsia="en-GB"/>
          </w:rPr>
          <w:t>https://www.gov.scot/privacy/</w:t>
        </w:r>
      </w:hyperlink>
      <w:r w:rsidRPr="000D07C1">
        <w:rPr>
          <w:rFonts w:ascii="Segoe UI" w:hAnsi="Segoe UI" w:cs="Segoe UI"/>
          <w:color w:val="000000"/>
          <w:szCs w:val="24"/>
          <w:lang w:eastAsia="en-GB"/>
        </w:rPr>
        <w:t xml:space="preserve"> </w:t>
      </w:r>
      <w:r w:rsidRPr="000D07C1">
        <w:rPr>
          <w:rFonts w:cs="Calibri"/>
          <w:color w:val="000000"/>
          <w:lang w:eastAsia="en-GB"/>
        </w:rPr>
        <w:br/>
      </w:r>
    </w:p>
    <w:p w14:paraId="329F575E"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cs="Arial"/>
          <w:noProof/>
          <w:sz w:val="22"/>
          <w:szCs w:val="144"/>
          <w:lang w:eastAsia="en-GB"/>
        </w:rPr>
      </w:pPr>
      <w:r w:rsidRPr="000D07C1">
        <w:rPr>
          <w:rFonts w:eastAsia="Calibri"/>
          <w:sz w:val="22"/>
          <w:szCs w:val="22"/>
          <w:lang w:eastAsia="en-GB"/>
        </w:rPr>
        <w:t xml:space="preserve">Are you responding as an individual or an organisation? </w:t>
      </w:r>
      <w:r w:rsidRPr="000D07C1">
        <w:rPr>
          <w:rFonts w:eastAsia="Calibri" w:cs="Arial"/>
          <w:noProof/>
          <w:sz w:val="22"/>
          <w:szCs w:val="144"/>
          <w:lang w:eastAsia="en-GB"/>
        </w:rPr>
        <w:t xml:space="preserve"> </w:t>
      </w:r>
    </w:p>
    <w:p w14:paraId="25E77F3A"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000000">
        <w:rPr>
          <w:rFonts w:eastAsia="Calibri" w:cs="Arial"/>
          <w:sz w:val="22"/>
          <w:szCs w:val="28"/>
          <w:lang w:eastAsia="en-GB"/>
        </w:rPr>
      </w:r>
      <w:r w:rsidR="00000000">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Individual</w:t>
      </w:r>
    </w:p>
    <w:p w14:paraId="3D0891E3" w14:textId="6CC00E1B" w:rsidR="00AC58C3" w:rsidRPr="000D07C1" w:rsidRDefault="00D91933" w:rsidP="00AC58C3">
      <w:pPr>
        <w:tabs>
          <w:tab w:val="left" w:pos="720"/>
          <w:tab w:val="left" w:pos="1440"/>
          <w:tab w:val="left" w:pos="2160"/>
          <w:tab w:val="left" w:pos="2880"/>
          <w:tab w:val="right" w:pos="9907"/>
        </w:tabs>
        <w:spacing w:after="200"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1"/>
            </w:checkBox>
          </w:ffData>
        </w:fldChar>
      </w:r>
      <w:r>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end"/>
      </w:r>
      <w:r w:rsidR="00AC58C3" w:rsidRPr="000D07C1">
        <w:rPr>
          <w:rFonts w:eastAsia="Calibri" w:cs="Arial"/>
          <w:szCs w:val="24"/>
          <w:lang w:eastAsia="en-GB"/>
        </w:rPr>
        <w:tab/>
        <w:t>Organisation</w:t>
      </w:r>
    </w:p>
    <w:p w14:paraId="0CD185B0"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659264" behindDoc="0" locked="0" layoutInCell="1" allowOverlap="1" wp14:anchorId="1016C83A" wp14:editId="16922590">
                <wp:simplePos x="0" y="0"/>
                <wp:positionH relativeFrom="column">
                  <wp:posOffset>0</wp:posOffset>
                </wp:positionH>
                <wp:positionV relativeFrom="paragraph">
                  <wp:posOffset>250723</wp:posOffset>
                </wp:positionV>
                <wp:extent cx="5943600" cy="338455"/>
                <wp:effectExtent l="0" t="0" r="12700" b="17145"/>
                <wp:wrapTight wrapText="bothSides">
                  <wp:wrapPolygon edited="0">
                    <wp:start x="0" y="0"/>
                    <wp:lineTo x="0" y="21884"/>
                    <wp:lineTo x="21600" y="21884"/>
                    <wp:lineTo x="21600"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004F4FAA" w14:textId="6761EC04" w:rsidR="003F5811" w:rsidRDefault="00D91933" w:rsidP="00AC58C3">
                            <w:r>
                              <w:t>Friends of the Earth Scotland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C83A" id="_x0000_t202" coordsize="21600,21600" o:spt="202" path="m,l,21600r21600,l21600,xe">
                <v:stroke joinstyle="miter"/>
                <v:path gradientshapeok="t" o:connecttype="rect"/>
              </v:shapetype>
              <v:shape id="Text Box 17" o:spid="_x0000_s1026" type="#_x0000_t202" style="position:absolute;margin-left:0;margin-top:19.7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KH7DQIAAAIEAAAOAAAAZHJzL2Uyb0RvYy54bWysU9tu2zAMfR+wfxD0vjjXIjHiFF26DgO6&#13;&#10;bkC3D5BlORYmixqlxM6+fpTspsH2NswPAmlSh+Th0fa2bw07KfQabMFnkylnykqotD0U/Pu3h3dr&#13;&#10;znwQthIGrCr4WXl+u3v7Ztu5XM2hAVMpZARifd65gjchuDzLvGxUK/wEnLIUrAFbEcjFQ1ah6Ai9&#13;&#10;Ndl8Or3JOsDKIUjlPf29H4J8l/DrWsnwpa69CswUnHoL6cR0lvHMdluRH1C4RsuxDfEPXbRCWyp6&#13;&#10;gboXQbAj6r+gWi0RPNRhIqHNoK61VGkGmmY2/WOa50Y4lWYhcry70OT/H6x8Oj27r8hC/x56WmAa&#13;&#10;wrtHkD88s7BvhD2oO0ToGiUqKjyLlGWd8/l4NVLtcx9Byu4zVLRkcQyQgPoa28gKzckInRZwvpCu&#13;&#10;+sAk/VxtloubKYUkxRaL9XK1SiVE/nLboQ8fFbQsGgVHWmpCF6dHH2I3In9JicUsPGhj0mKNZV3B&#13;&#10;N6v5apgLjK5iMKZ5PJR7g+wkojTSN9b112mtDiRQo9uCry9JIo9sfLBVqhKENoNNnRg70hMZGbgJ&#13;&#10;fdlTYqSphOpMRCEMQqSHQ0YD+IuzjkRYcP/zKFBxZj5ZInszWy6jaq8dvHbKa0dYSVAFD5wN5j4M&#13;&#10;Sj861IeGKg3rtXBHC6p14u61q7FvElqidHwUUcnXfsp6fbq73wAAAP//AwBQSwMEFAAGAAgAAAAh&#13;&#10;ADjDFmHjAAAACwEAAA8AAABkcnMvZG93bnJldi54bWxMj0FLw0AQhe+C/2EZwYvYjS2WJs2maMWi&#13;&#10;IoU2heJtmx2T4O5syG7b+O8dT3oZZuYxb96XLwZnxQn70HpScDdKQCBV3rRUK9iVz7czECFqMtp6&#13;&#10;QgXfGGBRXF7kOjP+TBs8bWMt2IRCphU0MXaZlKFq0Okw8h0Sa5++dzry2NfS9PrM5s7KcZJMpdMt&#13;&#10;8YdGd7hssPraHp2CVfpxs36j16VdlZv3l9INuN4/KnV9NTzNuTzMQUQc4t8F/DJwfig42MEfyQRh&#13;&#10;FTBNVDBJ70Gwmk6mvDhwM56BLHL5n6H4AQAA//8DAFBLAQItABQABgAIAAAAIQC2gziS/gAAAOEB&#13;&#10;AAATAAAAAAAAAAAAAAAAAAAAAABbQ29udGVudF9UeXBlc10ueG1sUEsBAi0AFAAGAAgAAAAhADj9&#13;&#10;If/WAAAAlAEAAAsAAAAAAAAAAAAAAAAALwEAAF9yZWxzLy5yZWxzUEsBAi0AFAAGAAgAAAAhAGsg&#13;&#10;ofsNAgAAAgQAAA4AAAAAAAAAAAAAAAAALgIAAGRycy9lMm9Eb2MueG1sUEsBAi0AFAAGAAgAAAAh&#13;&#10;ADjDFmHjAAAACwEAAA8AAAAAAAAAAAAAAAAAZwQAAGRycy9kb3ducmV2LnhtbFBLBQYAAAAABAAE&#13;&#10;APMAAAB3BQAAAAA=&#13;&#10;" filled="f">
                <v:textbox inset=",7.2pt,,7.2pt">
                  <w:txbxContent>
                    <w:p w14:paraId="004F4FAA" w14:textId="6761EC04" w:rsidR="003F5811" w:rsidRDefault="00D91933" w:rsidP="00AC58C3">
                      <w:r>
                        <w:t>Friends of the Earth Scotland</w:t>
                      </w:r>
                    </w:p>
                  </w:txbxContent>
                </v:textbox>
                <w10:wrap type="tight"/>
              </v:shape>
            </w:pict>
          </mc:Fallback>
        </mc:AlternateContent>
      </w:r>
      <w:r w:rsidRPr="000D07C1">
        <w:rPr>
          <w:rFonts w:eastAsia="Calibri" w:cs="Arial"/>
          <w:szCs w:val="24"/>
          <w:lang w:eastAsia="en-GB"/>
        </w:rPr>
        <w:t>Full name or organisation’s name</w:t>
      </w:r>
    </w:p>
    <w:p w14:paraId="5D026AB5" w14:textId="77777777" w:rsidR="00AC58C3" w:rsidRPr="00F56FC6" w:rsidRDefault="00AC58C3" w:rsidP="00AC58C3">
      <w:pPr>
        <w:tabs>
          <w:tab w:val="left" w:pos="720"/>
          <w:tab w:val="left" w:pos="1440"/>
          <w:tab w:val="left" w:pos="2160"/>
          <w:tab w:val="left" w:pos="2880"/>
          <w:tab w:val="right" w:pos="9907"/>
        </w:tabs>
        <w:rPr>
          <w:rFonts w:eastAsia="Calibri"/>
          <w:sz w:val="16"/>
          <w:szCs w:val="16"/>
          <w:lang w:eastAsia="en-GB"/>
        </w:rPr>
      </w:pPr>
      <w:r w:rsidRPr="000D07C1">
        <w:rPr>
          <w:noProof/>
          <w:szCs w:val="24"/>
          <w:lang w:eastAsia="en-GB"/>
        </w:rPr>
        <mc:AlternateContent>
          <mc:Choice Requires="wps">
            <w:drawing>
              <wp:anchor distT="0" distB="0" distL="114300" distR="114300" simplePos="0" relativeHeight="251661312" behindDoc="0" locked="0" layoutInCell="1" allowOverlap="1" wp14:anchorId="4D9FE21F" wp14:editId="0B00E6D8">
                <wp:simplePos x="0" y="0"/>
                <wp:positionH relativeFrom="column">
                  <wp:posOffset>2521585</wp:posOffset>
                </wp:positionH>
                <wp:positionV relativeFrom="paragraph">
                  <wp:posOffset>394970</wp:posOffset>
                </wp:positionV>
                <wp:extent cx="3423920" cy="379730"/>
                <wp:effectExtent l="0" t="0" r="17780" b="13970"/>
                <wp:wrapTight wrapText="bothSides">
                  <wp:wrapPolygon edited="0">
                    <wp:start x="0" y="0"/>
                    <wp:lineTo x="0" y="21672"/>
                    <wp:lineTo x="21632" y="21672"/>
                    <wp:lineTo x="21632"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7973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5D2C2723" w14:textId="08E1327B" w:rsidR="003F5811" w:rsidRDefault="00D91933" w:rsidP="00AC58C3">
                            <w:r>
                              <w:t>0131 243 2700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E21F" id="Text Box 16" o:spid="_x0000_s1027" type="#_x0000_t202" style="position:absolute;margin-left:198.55pt;margin-top:31.1pt;width:269.6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13hEAIAAAkEAAAOAAAAZHJzL2Uyb0RvYy54bWysU9tu2zAMfR+wfxD0vji3ro0Rp+jSdRjQ&#13;&#10;XYBuHyDLsi1MFjVKiZ19/SjZTYPtbZgfBNKkDsnDo+3t0Bl2VOg12IIvZnPOlJVQadsU/Pu3hzc3&#13;&#10;nPkgbCUMWFXwk/L8dvf61bZ3uVpCC6ZSyAjE+rx3BW9DcHmWedmqTvgZOGUpWAN2IpCLTVah6Am9&#13;&#10;M9lyPn+b9YCVQ5DKe/p7Pwb5LuHXtZLhS117FZgpOPUW0onpLOOZ7bYib1C4VsupDfEPXXRCWyp6&#13;&#10;hroXQbAD6r+gOi0RPNRhJqHLoK61VGkGmmYx/2Oap1Y4lWYhcrw70+T/H6z8fHxyX5GF4R0MtMA0&#13;&#10;hHePIH94ZmHfCtuoO0ToWyUqKryIlGW98/l0NVLtcx9Byv4TVLRkcQiQgIYau8gKzckInRZwOpOu&#13;&#10;hsAk/Vytl6vNkkKSYqvrzfUqbSUT+fNthz58UNCxaBQcaakJXRwffYjdiPw5JRaz8KCNSYs1lvUF&#13;&#10;31wtr8a5wOgqBmOax6bcG2RHEaWRvjQaRS7TOh1IoEZ3Bb85J4k8svHeVqlKENqMNnVi7ERPZGTk&#13;&#10;JgzlwHQ1cRfZKqE6EV8Iox7p/ZDRAv7irCctFtz/PAhUnJmPljjfLNbrKN5LBy+d8tIRVhJUwQNn&#13;&#10;o7kPo+APDnXTUqVxyxbuaE+1ThS+dDW1T3pLzE5vIwr60k9ZLy949xsAAP//AwBQSwMEFAAGAAgA&#13;&#10;AAAhAD0TOtjmAAAADwEAAA8AAABkcnMvZG93bnJldi54bWxMj0FLw0AQhe+C/2EZwYvYTROIJs2m&#13;&#10;aMWiIoU2gnjbZsckmJ0N2W0b/73jSS8Dw3zvzXvFcrK9OOLoO0cK5rMIBFLtTEeNgrfq8foWhA+a&#13;&#10;jO4doYJv9LAsz88KnRt3oi0ed6ERbEI+1wraEIZcSl+3aLWfuQGJb59utDrwOjbSjPrE5raXcRSl&#13;&#10;0uqO+EOrB1y1WH/tDlbBOvu42rzQ86pfV9vXp8pOuHm/V+ryYnpY8LhbgAg4hT8F/Hbg/FBysL07&#13;&#10;kPGiV5BkN3NGFaRxDIKBLEkTEHsm4zgCWRbyf4/yBwAA//8DAFBLAQItABQABgAIAAAAIQC2gziS&#13;&#10;/gAAAOEBAAATAAAAAAAAAAAAAAAAAAAAAABbQ29udGVudF9UeXBlc10ueG1sUEsBAi0AFAAGAAgA&#13;&#10;AAAhADj9If/WAAAAlAEAAAsAAAAAAAAAAAAAAAAALwEAAF9yZWxzLy5yZWxzUEsBAi0AFAAGAAgA&#13;&#10;AAAhAA5jXeEQAgAACQQAAA4AAAAAAAAAAAAAAAAALgIAAGRycy9lMm9Eb2MueG1sUEsBAi0AFAAG&#13;&#10;AAgAAAAhAD0TOtjmAAAADwEAAA8AAAAAAAAAAAAAAAAAagQAAGRycy9kb3ducmV2LnhtbFBLBQYA&#13;&#10;AAAABAAEAPMAAAB9BQAAAAA=&#13;&#10;" filled="f">
                <v:textbox inset=",7.2pt,,7.2pt">
                  <w:txbxContent>
                    <w:p w14:paraId="5D2C2723" w14:textId="08E1327B" w:rsidR="003F5811" w:rsidRDefault="00D91933" w:rsidP="00AC58C3">
                      <w:r>
                        <w:t>0131 243 2700</w:t>
                      </w:r>
                    </w:p>
                  </w:txbxContent>
                </v:textbox>
                <w10:wrap type="tight"/>
              </v:shape>
            </w:pict>
          </mc:Fallback>
        </mc:AlternateContent>
      </w:r>
    </w:p>
    <w:p w14:paraId="40C47D51"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 xml:space="preserve">Phone number </w:t>
      </w:r>
    </w:p>
    <w:p w14:paraId="4D0864EA"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662336" behindDoc="0" locked="0" layoutInCell="1" allowOverlap="1" wp14:anchorId="2423E68F" wp14:editId="135C4FCB">
                <wp:simplePos x="0" y="0"/>
                <wp:positionH relativeFrom="column">
                  <wp:posOffset>2513965</wp:posOffset>
                </wp:positionH>
                <wp:positionV relativeFrom="paragraph">
                  <wp:posOffset>954405</wp:posOffset>
                </wp:positionV>
                <wp:extent cx="3423920" cy="331470"/>
                <wp:effectExtent l="0" t="0" r="17780" b="11430"/>
                <wp:wrapTight wrapText="bothSides">
                  <wp:wrapPolygon edited="0">
                    <wp:start x="0" y="0"/>
                    <wp:lineTo x="0" y="21517"/>
                    <wp:lineTo x="21632" y="21517"/>
                    <wp:lineTo x="21632"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79DCEEB4" w14:textId="5A5695DF" w:rsidR="003F5811" w:rsidRDefault="00D91933" w:rsidP="00AC58C3">
                            <w:r>
                              <w:t>EH2 2PR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3E68F" id="Text Box 14" o:spid="_x0000_s1028" type="#_x0000_t202" style="position:absolute;margin-left:197.95pt;margin-top:75.1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gR0EwIAAAkEAAAOAAAAZHJzL2Uyb0RvYy54bWysU9tu2zAMfR+wfxD0vjhx0q0x4hRdug4D&#13;&#10;ugvQ7QNkWbaFyaJGKbGzry8lp2mwvQ3zg0Ca1CF5eLS5GXvDDgq9BlvyxWzOmbISam3bkv/4fv/m&#13;&#10;mjMfhK2FAatKflSe32xfv9oMrlA5dGBqhYxArC8GV/IuBFdkmZed6oWfgVOWgg1gLwK52GY1ioHQ&#13;&#10;e5Pl8/nbbACsHYJU3tPfuynItwm/aZQMX5vGq8BMyam3kE5MZxXPbLsRRYvCdVqe2hD/0EUvtKWi&#13;&#10;Z6g7EQTbo/4LqtcSwUMTZhL6DJpGS5VmoGkW8z+meeyEU2kWIse7M03+/8HKL4dH9w1ZGN/DSAtM&#13;&#10;Q3j3APKnZxZ2nbCtukWEoVOipsKLSFk2OF+crkaqfeEjSDV8hpqWLPYBEtDYYB9ZoTkZodMCjmfS&#13;&#10;1RiYpJ/LVb5c5xSSFFsuF6t3aSuZKJ5vO/Tho4KeRaPkSEtN6OLw4EPsRhTPKbGYhXttTFqssWwo&#13;&#10;+foqv5rmAqPrGIxpHttqZ5AdRJRG+tJoFLlM63UggRrdl/z6nCSKyMYHW6cqQWgz2dSJsSd6IiMT&#13;&#10;N2GsRqbrkuexQGSrgvpIfCFMeqT3Q0YH+JuzgbRYcv9rL1BxZj5Z4ny9WK2ieC8dvHSqS0dYSVAl&#13;&#10;D5xN5i5Mgt871G1HlaYtW7ilPTU6UfjS1al90lti9vQ2oqAv/ZT18oK3TwAAAP//AwBQSwMEFAAG&#13;&#10;AAgAAAAhAAmctWPmAAAAEAEAAA8AAABkcnMvZG93bnJldi54bWxMT01Lw0AQvQv+h2UEL2J3mxAx&#13;&#10;aTZFKxYVKbQRxNs2GZNgdjZkt238944nvTwY3pv3kS8n24sjjr5zpGE+UyCQKld31Gh4Kx+vb0H4&#13;&#10;YKg2vSPU8I0elsX5WW6y2p1oi8ddaASbkM+MhjaEIZPSVy1a42duQGLu043WBD7HRtajObG57WWk&#13;&#10;1I20piNOaM2Aqxarr93BalinH1ebF3pe9ety+/pU2gk37/daX15MDwuGuwWIgFP4+4DfDdwfCi62&#13;&#10;dweqveg1xGmSspSJRMUgWJHGyRzEXkOkogRkkcv/Q4ofAAAA//8DAFBLAQItABQABgAIAAAAIQC2&#13;&#10;gziS/gAAAOEBAAATAAAAAAAAAAAAAAAAAAAAAABbQ29udGVudF9UeXBlc10ueG1sUEsBAi0AFAAG&#13;&#10;AAgAAAAhADj9If/WAAAAlAEAAAsAAAAAAAAAAAAAAAAALwEAAF9yZWxzLy5yZWxzUEsBAi0AFAAG&#13;&#10;AAgAAAAhAODqBHQTAgAACQQAAA4AAAAAAAAAAAAAAAAALgIAAGRycy9lMm9Eb2MueG1sUEsBAi0A&#13;&#10;FAAGAAgAAAAhAAmctWPmAAAAEAEAAA8AAAAAAAAAAAAAAAAAbQQAAGRycy9kb3ducmV2LnhtbFBL&#13;&#10;BQYAAAAABAAEAPMAAACABQAAAAA=&#13;&#10;" filled="f">
                <v:textbox inset=",7.2pt,,7.2pt">
                  <w:txbxContent>
                    <w:p w14:paraId="79DCEEB4" w14:textId="5A5695DF" w:rsidR="003F5811" w:rsidRDefault="00D91933" w:rsidP="00AC58C3">
                      <w:r>
                        <w:t>EH2 2PR</w:t>
                      </w:r>
                    </w:p>
                  </w:txbxContent>
                </v:textbox>
                <w10:wrap type="tight"/>
              </v:shape>
            </w:pict>
          </mc:Fallback>
        </mc:AlternateContent>
      </w:r>
      <w:r w:rsidRPr="000D07C1">
        <w:rPr>
          <w:noProof/>
          <w:szCs w:val="24"/>
          <w:lang w:eastAsia="en-GB"/>
        </w:rPr>
        <mc:AlternateContent>
          <mc:Choice Requires="wps">
            <w:drawing>
              <wp:anchor distT="0" distB="0" distL="114300" distR="114300" simplePos="0" relativeHeight="251660288" behindDoc="0" locked="0" layoutInCell="1" allowOverlap="1" wp14:anchorId="048601D5" wp14:editId="2400EFCB">
                <wp:simplePos x="0" y="0"/>
                <wp:positionH relativeFrom="column">
                  <wp:posOffset>-4445</wp:posOffset>
                </wp:positionH>
                <wp:positionV relativeFrom="paragraph">
                  <wp:posOffset>201295</wp:posOffset>
                </wp:positionV>
                <wp:extent cx="5943600" cy="666750"/>
                <wp:effectExtent l="0" t="0" r="19050" b="19050"/>
                <wp:wrapTight wrapText="bothSides">
                  <wp:wrapPolygon edited="0">
                    <wp:start x="0" y="0"/>
                    <wp:lineTo x="0" y="21600"/>
                    <wp:lineTo x="21600" y="21600"/>
                    <wp:lineTo x="21600"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421156CF" w14:textId="55E5D592" w:rsidR="003F5811" w:rsidRDefault="00D91933" w:rsidP="00AC58C3">
                            <w:r>
                              <w:t xml:space="preserve">Thorn House, 5 Rose </w:t>
                            </w:r>
                            <w:proofErr w:type="spellStart"/>
                            <w:r>
                              <w:t xml:space="preserve">Street </w:t>
                            </w:r>
                            <w:proofErr w:type="spellEnd"/>
                            <w:r>
                              <w:t>Edinburgh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601D5" id="Text Box 15" o:spid="_x0000_s1029" type="#_x0000_t202" style="position:absolute;margin-left:-.35pt;margin-top:15.8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wasEwIAAAkEAAAOAAAAZHJzL2Uyb0RvYy54bWysU9tu2zAMfR+wfxD0vjhJk6wx4hRdug4D&#13;&#10;ugvQ7gNkWbaFyaJGKbGzrx8lp2mwvRXzg0Ca1CF5eLS5GTrDDgq9Blvw2WTKmbISKm2bgv94un93&#13;&#10;zZkPwlbCgFUFPyrPb7Zv32x6l6s5tGAqhYxArM97V/A2BJdnmZet6oSfgFOWgjVgJwK52GQVip7Q&#13;&#10;O5PNp9NV1gNWDkEq7+nv3Rjk24Rf10qGb3XtVWCm4NRbSCems4xntt2IvEHhWi1PbYhXdNEJbano&#13;&#10;GepOBMH2qP+B6rRE8FCHiYQug7rWUqUZaJrZ9K9pHlvhVJqFyPHuTJP/f7Dy6+HRfUcWhg8w0ALT&#13;&#10;EN49gPzpmYVdK2yjbhGhb5WoqPAsUpb1zuenq5Fqn/sIUvZfoKIli32ABDTU2EVWaE5G6LSA45l0&#13;&#10;NQQm6edyvbhaTSkkKbZard4v01YykT/fdujDJwUdi0bBkZaa0MXhwYfYjcifU2IxC/famLRYY1lf&#13;&#10;8PVyvhznAqOrGIxpHptyZ5AdRJRG+tJoFLlM63QggRrdFfz6nCTyyMZHW6UqQWgz2tSJsSd6IiMj&#13;&#10;N2EoB6argl/FApGtEqoj8YUw6pHeDxkt4G/OetJiwf2vvUDFmflsifP1bLGI4r108NIpLx1hJUEV&#13;&#10;PHA2mrswCn7vUDctVRq3bOGW9lTrROFLV6f2SW+J2dPbiIK+9FPWywve/gEAAP//AwBQSwMEFAAG&#13;&#10;AAgAAAAhAL5ZtivkAAAADQEAAA8AAABkcnMvZG93bnJldi54bWxMT01Lw0AQvQv+h2UEL9JuarC1&#13;&#10;aTZFKxYVKbQRxNs2OybB3dmQ3bbx3zue9DLD8N68j3w5OCuO2IfWk4LJOAGBVHnTUq3grXwc3YII&#13;&#10;UZPR1hMq+MYAy+L8LNeZ8Sfa4nEXa8EiFDKtoImxy6QMVYNOh7HvkBj79L3Tkc++lqbXJxZ3Vl4n&#13;&#10;yVQ63RI7NLrDVYPV1+7gFKznH1ebF3pe2XW5fX0q3YCb93ulLi+GhwWPuwWIiEP8+4DfDpwfCg62&#13;&#10;9wcyQVgFoxkTFaQT3gzP05sUxJ556XQGssjl/xbFDwAAAP//AwBQSwECLQAUAAYACAAAACEAtoM4&#13;&#10;kv4AAADhAQAAEwAAAAAAAAAAAAAAAAAAAAAAW0NvbnRlbnRfVHlwZXNdLnhtbFBLAQItABQABgAI&#13;&#10;AAAAIQA4/SH/1gAAAJQBAAALAAAAAAAAAAAAAAAAAC8BAABfcmVscy8ucmVsc1BLAQItABQABgAI&#13;&#10;AAAAIQAYewasEwIAAAkEAAAOAAAAAAAAAAAAAAAAAC4CAABkcnMvZTJvRG9jLnhtbFBLAQItABQA&#13;&#10;BgAIAAAAIQC+WbYr5AAAAA0BAAAPAAAAAAAAAAAAAAAAAG0EAABkcnMvZG93bnJldi54bWxQSwUG&#13;&#10;AAAAAAQABADzAAAAfgUAAAAA&#13;&#10;" filled="f">
                <v:textbox inset=",7.2pt,,7.2pt">
                  <w:txbxContent>
                    <w:p w14:paraId="421156CF" w14:textId="55E5D592" w:rsidR="003F5811" w:rsidRDefault="00D91933" w:rsidP="00AC58C3">
                      <w:r>
                        <w:t xml:space="preserve">Thorn House, 5 Rose </w:t>
                      </w:r>
                      <w:proofErr w:type="spellStart"/>
                      <w:r>
                        <w:t xml:space="preserve">Street </w:t>
                      </w:r>
                      <w:proofErr w:type="spellEnd"/>
                      <w:r>
                        <w:t>Edinburgh</w:t>
                      </w:r>
                    </w:p>
                  </w:txbxContent>
                </v:textbox>
                <w10:wrap type="tight"/>
              </v:shape>
            </w:pict>
          </mc:Fallback>
        </mc:AlternateContent>
      </w:r>
      <w:r w:rsidRPr="000D07C1">
        <w:rPr>
          <w:rFonts w:eastAsia="Calibri"/>
          <w:szCs w:val="24"/>
          <w:lang w:eastAsia="en-GB"/>
        </w:rPr>
        <w:t xml:space="preserve">Address </w:t>
      </w:r>
    </w:p>
    <w:p w14:paraId="561452B4"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szCs w:val="24"/>
          <w:lang w:eastAsia="en-GB"/>
        </w:rPr>
      </w:pPr>
      <w:r w:rsidRPr="000D07C1">
        <w:rPr>
          <w:rFonts w:eastAsia="Calibri"/>
          <w:szCs w:val="24"/>
          <w:lang w:eastAsia="en-GB"/>
        </w:rPr>
        <w:t xml:space="preserve">Postcode </w:t>
      </w:r>
    </w:p>
    <w:p w14:paraId="64B59A3B" w14:textId="77777777" w:rsidR="00AC58C3" w:rsidRPr="000D07C1" w:rsidRDefault="00AC58C3" w:rsidP="00AC58C3">
      <w:pPr>
        <w:tabs>
          <w:tab w:val="left" w:pos="720"/>
          <w:tab w:val="left" w:pos="1440"/>
          <w:tab w:val="left" w:pos="2160"/>
          <w:tab w:val="left" w:pos="2880"/>
          <w:tab w:val="right" w:pos="9907"/>
        </w:tabs>
        <w:spacing w:line="276" w:lineRule="auto"/>
        <w:rPr>
          <w:rFonts w:ascii="Calibri" w:eastAsia="Calibri" w:hAnsi="Calibri"/>
          <w:sz w:val="22"/>
          <w:szCs w:val="22"/>
          <w:lang w:eastAsia="en-GB"/>
        </w:rPr>
      </w:pPr>
      <w:r w:rsidRPr="000D07C1">
        <w:rPr>
          <w:noProof/>
          <w:szCs w:val="24"/>
          <w:lang w:eastAsia="en-GB"/>
        </w:rPr>
        <mc:AlternateContent>
          <mc:Choice Requires="wps">
            <w:drawing>
              <wp:anchor distT="0" distB="0" distL="114300" distR="114300" simplePos="0" relativeHeight="251663360" behindDoc="0" locked="0" layoutInCell="1" allowOverlap="1" wp14:anchorId="52FC070D" wp14:editId="15F79E8E">
                <wp:simplePos x="0" y="0"/>
                <wp:positionH relativeFrom="column">
                  <wp:posOffset>2512060</wp:posOffset>
                </wp:positionH>
                <wp:positionV relativeFrom="paragraph">
                  <wp:posOffset>135255</wp:posOffset>
                </wp:positionV>
                <wp:extent cx="3423920" cy="379730"/>
                <wp:effectExtent l="0" t="0" r="17780" b="13970"/>
                <wp:wrapTight wrapText="bothSides">
                  <wp:wrapPolygon edited="0">
                    <wp:start x="0" y="0"/>
                    <wp:lineTo x="0" y="21672"/>
                    <wp:lineTo x="21632" y="21672"/>
                    <wp:lineTo x="21632"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7973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54E4E6C7" w14:textId="0E4CE37C" w:rsidR="003F5811" w:rsidRDefault="00D91933" w:rsidP="00AC58C3">
                            <w:proofErr w:type="spellStart"/>
                            <w:r>
                              <w:t>kpratt@foe.scot</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C070D" id="Text Box 13" o:spid="_x0000_s1030" type="#_x0000_t202" style="position:absolute;margin-left:197.8pt;margin-top:10.65pt;width:269.6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58IEgIAAAkEAAAOAAAAZHJzL2Uyb0RvYy54bWysU9tu2zAMfR+wfxD0vji3ro0Rp+jSdRjQ&#13;&#10;XYBuHyDLsi1MFjVKiZ19/Sg5TY3tbZgfBNKkDsnDo+3t0Bl2VOg12IIvZnPOlJVQadsU/Pu3hzc3&#13;&#10;nPkgbCUMWFXwk/L8dvf61bZ3uVpCC6ZSyAjE+rx3BW9DcHmWedmqTvgZOGUpWAN2IpCLTVah6Am9&#13;&#10;M9lyPn+b9YCVQ5DKe/p7Pwb5LuHXtZLhS117FZgpOPUW0onpLOOZ7bYib1C4VstzG+IfuuiEtlT0&#13;&#10;AnUvgmAH1H9BdVoieKjDTEKXQV1rqdIMNM1i/sc0T61wKs1C5Hh3ocn/P1j5+fjkviILwzsYaIFp&#13;&#10;CO8eQf7wzMK+FbZRd4jQt0pUVHgRKct65/Pz1Ui1z30EKftPUNGSxSFAAhpq7CIrNCcjdFrA6UK6&#13;&#10;GgKT9HO1Xq42SwpJiq2uN9ertJVM5M+3HfrwQUHHolFwpKUmdHF89CF2I/LnlFjMwoM2Ji3WWNYX&#13;&#10;fHO1vBrnAqOrGIxpHptyb5AdRZRG+tJoFJmmdTqQQI3uCn5zSRJ5ZOO9rVKVILQZberE2DM9kZGR&#13;&#10;mzCUA9NVwdexQGSrhOpEfCGMeqT3Q0YL+IuznrRYcP/zIFBxZj5a4nyzWK+jeKcOTp1y6ggrCarg&#13;&#10;gbPR3IdR8AeHummp0rhlC3e0p1onCl+6OrdPekvMnt9GFPTUT1kvL3j3GwAA//8DAFBLAwQUAAYA&#13;&#10;CAAAACEAzrsDxecAAAAOAQAADwAAAGRycy9kb3ducmV2LnhtbEyPQUvDQBCF74L/YRnBi9hNGi1N&#13;&#10;mk3RikVFCm0E8bbNjkkwOxuy2zb+e8eTXgaGee/N+/LlaDtxxMG3jhTEkwgEUuVMS7WCt/Lxeg7C&#13;&#10;B01Gd45QwTd6WBbnZ7nOjDvRFo+7UAsOIZ9pBU0IfSalrxq02k9cj8S3TzdYHXgdamkGfeJw28lp&#13;&#10;FM2k1S3xh0b3uGqw+todrIJ1+nG1eaHnVbcut69PpR1x836v1OXF+LDgcbcAEXAMfw74ZeD+UHCx&#13;&#10;vTuQ8aJTkKS3M5YqmMYJCBakyQ0D7RXM4xhkkcv/GMUPAAAA//8DAFBLAQItABQABgAIAAAAIQC2&#13;&#10;gziS/gAAAOEBAAATAAAAAAAAAAAAAAAAAAAAAABbQ29udGVudF9UeXBlc10ueG1sUEsBAi0AFAAG&#13;&#10;AAgAAAAhADj9If/WAAAAlAEAAAsAAAAAAAAAAAAAAAAALwEAAF9yZWxzLy5yZWxzUEsBAi0AFAAG&#13;&#10;AAgAAAAhAKwbnwgSAgAACQQAAA4AAAAAAAAAAAAAAAAALgIAAGRycy9lMm9Eb2MueG1sUEsBAi0A&#13;&#10;FAAGAAgAAAAhAM67A8XnAAAADgEAAA8AAAAAAAAAAAAAAAAAbAQAAGRycy9kb3ducmV2LnhtbFBL&#13;&#10;BQYAAAAABAAEAPMAAACABQAAAAA=&#13;&#10;" filled="f">
                <v:textbox inset=",7.2pt,,7.2pt">
                  <w:txbxContent>
                    <w:p w14:paraId="54E4E6C7" w14:textId="0E4CE37C" w:rsidR="003F5811" w:rsidRDefault="00D91933" w:rsidP="00AC58C3">
                      <w:proofErr w:type="spellStart"/>
                      <w:r>
                        <w:t>kpratt@foe.scot</w:t>
                      </w:r>
                      <w:proofErr w:type="spellEnd"/>
                    </w:p>
                  </w:txbxContent>
                </v:textbox>
                <w10:wrap type="tight"/>
              </v:shape>
            </w:pict>
          </mc:Fallback>
        </mc:AlternateContent>
      </w:r>
    </w:p>
    <w:p w14:paraId="25EAB748"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Email</w:t>
      </w:r>
      <w:r>
        <w:rPr>
          <w:rFonts w:eastAsia="Calibri"/>
          <w:szCs w:val="24"/>
          <w:lang w:eastAsia="en-GB"/>
        </w:rPr>
        <w:t xml:space="preserve"> Address</w:t>
      </w:r>
    </w:p>
    <w:p w14:paraId="38860393"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 w:val="22"/>
          <w:szCs w:val="22"/>
          <w:lang w:eastAsia="en-GB"/>
        </w:rPr>
      </w:pPr>
      <w:r w:rsidRPr="000D07C1">
        <w:rPr>
          <w:noProof/>
          <w:lang w:eastAsia="en-GB"/>
        </w:rPr>
        <mc:AlternateContent>
          <mc:Choice Requires="wps">
            <w:drawing>
              <wp:anchor distT="0" distB="0" distL="114300" distR="114300" simplePos="0" relativeHeight="251665408" behindDoc="0" locked="0" layoutInCell="1" allowOverlap="1" wp14:anchorId="1577CE3C" wp14:editId="43474634">
                <wp:simplePos x="0" y="0"/>
                <wp:positionH relativeFrom="column">
                  <wp:posOffset>3053161</wp:posOffset>
                </wp:positionH>
                <wp:positionV relativeFrom="paragraph">
                  <wp:posOffset>70768</wp:posOffset>
                </wp:positionV>
                <wp:extent cx="2886075" cy="2023353"/>
                <wp:effectExtent l="0" t="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23353"/>
                        </a:xfrm>
                        <a:prstGeom prst="rect">
                          <a:avLst/>
                        </a:prstGeom>
                        <a:solidFill>
                          <a:srgbClr val="FFFFFF"/>
                        </a:solidFill>
                        <a:ln w="9525">
                          <a:solidFill>
                            <a:srgbClr val="000000"/>
                          </a:solidFill>
                          <a:miter lim="800000"/>
                          <a:headEnd/>
                          <a:tailEnd/>
                        </a:ln>
                      </wps:spPr>
                      <wps:txbx>
                        <w:txbxContent>
                          <w:p w14:paraId="0D4AEB6B" w14:textId="77777777" w:rsidR="003F5811" w:rsidRPr="00B560C2" w:rsidRDefault="003F5811" w:rsidP="00AC58C3">
                            <w:pPr>
                              <w:spacing w:after="120" w:line="120" w:lineRule="atLeast"/>
                              <w:rPr>
                                <w:rFonts w:eastAsia="Calibri" w:cs="Arial"/>
                                <w:b/>
                                <w:color w:val="000000"/>
                                <w:sz w:val="22"/>
                                <w:szCs w:val="22"/>
                              </w:rPr>
                            </w:pPr>
                            <w:r w:rsidRPr="00B560C2">
                              <w:rPr>
                                <w:rFonts w:eastAsia="Calibri" w:cs="Arial"/>
                                <w:b/>
                                <w:color w:val="000000"/>
                                <w:sz w:val="22"/>
                                <w:szCs w:val="22"/>
                              </w:rPr>
                              <w:t>Information for organisations:</w:t>
                            </w:r>
                          </w:p>
                          <w:p w14:paraId="0E3612A9" w14:textId="77777777" w:rsidR="003F5811" w:rsidRPr="00B560C2" w:rsidRDefault="003F5811" w:rsidP="00AC58C3">
                            <w:pPr>
                              <w:spacing w:after="120" w:line="120" w:lineRule="atLeast"/>
                              <w:rPr>
                                <w:rFonts w:eastAsia="Calibri" w:cs="Arial"/>
                                <w:color w:val="000000"/>
                                <w:sz w:val="22"/>
                                <w:szCs w:val="22"/>
                              </w:rPr>
                            </w:pPr>
                            <w:r w:rsidRPr="00B560C2">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14:paraId="4B768601" w14:textId="77777777" w:rsidR="003F5811" w:rsidRPr="008A08C3" w:rsidRDefault="003F5811" w:rsidP="00AC58C3">
                            <w:pPr>
                              <w:spacing w:after="120" w:line="120" w:lineRule="atLeast"/>
                              <w:rPr>
                                <w:rFonts w:eastAsia="Calibri" w:cs="Arial"/>
                                <w:color w:val="000000"/>
                                <w:sz w:val="20"/>
                              </w:rPr>
                            </w:pPr>
                            <w:r w:rsidRPr="00B560C2">
                              <w:rPr>
                                <w:rFonts w:eastAsia="Calibri" w:cs="Arial"/>
                                <w:color w:val="000000"/>
                                <w:sz w:val="22"/>
                                <w:szCs w:val="22"/>
                              </w:rPr>
                              <w:t>If you choose the option 'Do not publish response', your organisation name may still be listed as having responded to the consultation in, for example, the analysis report</w:t>
                            </w:r>
                            <w:r w:rsidRPr="008A08C3">
                              <w:rPr>
                                <w:rFonts w:eastAsia="Calibri" w:cs="Arial"/>
                                <w:color w:val="000000"/>
                                <w:sz w:val="20"/>
                              </w:rPr>
                              <w:t>.</w:t>
                            </w:r>
                          </w:p>
                          <w:p w14:paraId="1CFFBF70" w14:textId="77777777" w:rsidR="003F5811" w:rsidRPr="008A08C3" w:rsidRDefault="003F5811" w:rsidP="00AC58C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7CE3C" id="Text Box 12" o:spid="_x0000_s1031" type="#_x0000_t202" style="position:absolute;margin-left:240.4pt;margin-top:5.55pt;width:227.25pt;height:15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GGfFgIAACcEAAAOAAAAZHJzL2Uyb0RvYy54bWysU9tu2zAMfR+wfxD0vthx4jY14hRdugwD&#13;&#10;ugvQ7QNkWY6FyaImKbGzrx8lu2l2exmmB4EUqUPykFzfDp0iR2GdBF3S+SylRGgOtdT7kn75vHu1&#13;&#10;osR5pmumQIuSnoSjt5uXL9a9KUQGLahaWIIg2hW9KWnrvSmSxPFWdMzNwAiNxgZsxzyqdp/UlvWI&#13;&#10;3qkkS9OrpAdbGwtcOIev96ORbiJ+0wjuPzaNE56okmJuPt423lW4k82aFXvLTCv5lAb7hyw6JjUG&#13;&#10;PUPdM8/IwcrfoDrJLTho/IxDl0DTSC5iDVjNPP2lmseWGRFrQXKcOdPk/h8s/3B8NJ8s8cNrGLCB&#13;&#10;sQhnHoB/dUTDtmV6L+6shb4VrMbA80BZ0htXTF8D1a5wAaTq30ONTWYHDxFoaGwXWME6CaJjA05n&#13;&#10;0sXgCcfHbLW6Sq9zSjjasjRbLPJFjMGKp+/GOv9WQEeCUFKLXY3w7PjgfEiHFU8uIZoDJeudVCoq&#13;&#10;dl9tlSVHhhOwi2dC/8lNadKX9CbP8pGBv0Kk8fwJopMeR1nJrqSrsxMrAm9vdB0HzTOpRhlTVnoi&#13;&#10;MnA3suiHaiCyLmkeAgReK6hPyKyFcXJx01BowX6npMepLan7dmBWUKLeaezOzXy5DGMelWV+naFi&#13;&#10;Ly3VpYVpjlAl9ZSM4tbH1Qi8abjDLjYy8vucyZQyTmOkfdqcMO6XevR63u/NDwAAAP//AwBQSwME&#13;&#10;FAAGAAgAAAAhAKYHCmzlAAAADwEAAA8AAABkcnMvZG93bnJldi54bWxMj81OwzAQhO9IvIO1SFwQ&#13;&#10;ddKUNknjVAgEKjcoCK5uvE0i/BNsNw1vz3KCy0qrmZ39ptpMRrMRfeidFZDOEmBoG6d62wp4e324&#13;&#10;zoGFKK2S2lkU8I0BNvX5WSVL5U72BcddbBmF2FBKAV2MQ8l5aDo0MszcgJa0g/NGRlp9y5WXJwo3&#13;&#10;ms+TZMmN7C196OSAdx02n7ujEZAvtuNHeMqe35vlQRfxajU+fnkhLi+m+zWN2zWwiFP8u4DfDsQP&#13;&#10;NYHt3dGqwLSARZ4QfyQhTYGRochuMmB7Adm8WAGvK/6/R/0DAAD//wMAUEsBAi0AFAAGAAgAAAAh&#13;&#10;ALaDOJL+AAAA4QEAABMAAAAAAAAAAAAAAAAAAAAAAFtDb250ZW50X1R5cGVzXS54bWxQSwECLQAU&#13;&#10;AAYACAAAACEAOP0h/9YAAACUAQAACwAAAAAAAAAAAAAAAAAvAQAAX3JlbHMvLnJlbHNQSwECLQAU&#13;&#10;AAYACAAAACEAkPBhnxYCAAAnBAAADgAAAAAAAAAAAAAAAAAuAgAAZHJzL2Uyb0RvYy54bWxQSwEC&#13;&#10;LQAUAAYACAAAACEApgcKbOUAAAAPAQAADwAAAAAAAAAAAAAAAABwBAAAZHJzL2Rvd25yZXYueG1s&#13;&#10;UEsFBgAAAAAEAAQA8wAAAIIFAAAAAA==&#13;&#10;">
                <v:textbox>
                  <w:txbxContent>
                    <w:p w14:paraId="0D4AEB6B" w14:textId="77777777" w:rsidR="003F5811" w:rsidRPr="00B560C2" w:rsidRDefault="003F5811" w:rsidP="00AC58C3">
                      <w:pPr>
                        <w:spacing w:after="120" w:line="120" w:lineRule="atLeast"/>
                        <w:rPr>
                          <w:rFonts w:eastAsia="Calibri" w:cs="Arial"/>
                          <w:b/>
                          <w:color w:val="000000"/>
                          <w:sz w:val="22"/>
                          <w:szCs w:val="22"/>
                        </w:rPr>
                      </w:pPr>
                      <w:r w:rsidRPr="00B560C2">
                        <w:rPr>
                          <w:rFonts w:eastAsia="Calibri" w:cs="Arial"/>
                          <w:b/>
                          <w:color w:val="000000"/>
                          <w:sz w:val="22"/>
                          <w:szCs w:val="22"/>
                        </w:rPr>
                        <w:t>Information for organisations:</w:t>
                      </w:r>
                    </w:p>
                    <w:p w14:paraId="0E3612A9" w14:textId="77777777" w:rsidR="003F5811" w:rsidRPr="00B560C2" w:rsidRDefault="003F5811" w:rsidP="00AC58C3">
                      <w:pPr>
                        <w:spacing w:after="120" w:line="120" w:lineRule="atLeast"/>
                        <w:rPr>
                          <w:rFonts w:eastAsia="Calibri" w:cs="Arial"/>
                          <w:color w:val="000000"/>
                          <w:sz w:val="22"/>
                          <w:szCs w:val="22"/>
                        </w:rPr>
                      </w:pPr>
                      <w:r w:rsidRPr="00B560C2">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14:paraId="4B768601" w14:textId="77777777" w:rsidR="003F5811" w:rsidRPr="008A08C3" w:rsidRDefault="003F5811" w:rsidP="00AC58C3">
                      <w:pPr>
                        <w:spacing w:after="120" w:line="120" w:lineRule="atLeast"/>
                        <w:rPr>
                          <w:rFonts w:eastAsia="Calibri" w:cs="Arial"/>
                          <w:color w:val="000000"/>
                          <w:sz w:val="20"/>
                        </w:rPr>
                      </w:pPr>
                      <w:r w:rsidRPr="00B560C2">
                        <w:rPr>
                          <w:rFonts w:eastAsia="Calibri" w:cs="Arial"/>
                          <w:color w:val="000000"/>
                          <w:sz w:val="22"/>
                          <w:szCs w:val="22"/>
                        </w:rPr>
                        <w:t>If you choose the option 'Do not publish response', your organisation name may still be listed as having responded to the consultation in, for example, the analysis report</w:t>
                      </w:r>
                      <w:r w:rsidRPr="008A08C3">
                        <w:rPr>
                          <w:rFonts w:eastAsia="Calibri" w:cs="Arial"/>
                          <w:color w:val="000000"/>
                          <w:sz w:val="20"/>
                        </w:rPr>
                        <w:t>.</w:t>
                      </w:r>
                    </w:p>
                    <w:p w14:paraId="1CFFBF70" w14:textId="77777777" w:rsidR="003F5811" w:rsidRPr="008A08C3" w:rsidRDefault="003F5811" w:rsidP="00AC58C3">
                      <w:pPr>
                        <w:rPr>
                          <w:sz w:val="20"/>
                        </w:rPr>
                      </w:pPr>
                    </w:p>
                  </w:txbxContent>
                </v:textbox>
              </v:shape>
            </w:pict>
          </mc:Fallback>
        </mc:AlternateContent>
      </w:r>
    </w:p>
    <w:p w14:paraId="0843DDA5"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The Scottish Government would like your </w:t>
      </w:r>
    </w:p>
    <w:p w14:paraId="2E9AC21B"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permission to publish your consultation </w:t>
      </w:r>
    </w:p>
    <w:p w14:paraId="0215645F"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response. Please indicate your publishing </w:t>
      </w:r>
    </w:p>
    <w:p w14:paraId="09B84CD5"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preference:</w:t>
      </w:r>
    </w:p>
    <w:p w14:paraId="7E684352"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 w:val="22"/>
          <w:szCs w:val="22"/>
          <w:lang w:eastAsia="en-GB"/>
        </w:rPr>
      </w:pPr>
    </w:p>
    <w:p w14:paraId="00EB9D9D" w14:textId="37835CB6" w:rsidR="00AC58C3" w:rsidRPr="000D07C1" w:rsidRDefault="00D91933" w:rsidP="00AC58C3">
      <w:pPr>
        <w:tabs>
          <w:tab w:val="left" w:pos="720"/>
          <w:tab w:val="left" w:pos="1440"/>
          <w:tab w:val="left" w:pos="2160"/>
          <w:tab w:val="left" w:pos="2880"/>
          <w:tab w:val="right" w:pos="9907"/>
        </w:tabs>
        <w:spacing w:after="120" w:line="276" w:lineRule="auto"/>
        <w:rPr>
          <w:rFonts w:eastAsia="Calibri" w:cs="Arial"/>
          <w:szCs w:val="24"/>
          <w:lang w:eastAsia="en-GB"/>
        </w:rPr>
      </w:pPr>
      <w:r>
        <w:rPr>
          <w:rFonts w:eastAsia="Calibri" w:cs="Arial"/>
          <w:sz w:val="22"/>
          <w:szCs w:val="28"/>
          <w:lang w:eastAsia="en-GB"/>
        </w:rPr>
        <w:fldChar w:fldCharType="begin">
          <w:ffData>
            <w:name w:val=""/>
            <w:enabled/>
            <w:calcOnExit w:val="0"/>
            <w:checkBox>
              <w:size w:val="22"/>
              <w:default w:val="1"/>
            </w:checkBox>
          </w:ffData>
        </w:fldChar>
      </w:r>
      <w:r>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end"/>
      </w:r>
      <w:r w:rsidR="00AC58C3" w:rsidRPr="000D07C1">
        <w:rPr>
          <w:rFonts w:eastAsia="Calibri" w:cs="Arial"/>
          <w:sz w:val="22"/>
          <w:szCs w:val="28"/>
          <w:lang w:eastAsia="en-GB"/>
        </w:rPr>
        <w:tab/>
      </w:r>
      <w:r w:rsidR="00AC58C3" w:rsidRPr="000D07C1">
        <w:rPr>
          <w:rFonts w:eastAsia="Calibri" w:cs="Arial"/>
          <w:szCs w:val="24"/>
          <w:lang w:eastAsia="en-GB"/>
        </w:rPr>
        <w:t>Publish response with name</w:t>
      </w:r>
    </w:p>
    <w:p w14:paraId="6A0A4BE7"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 xml:space="preserve">Publish response only (without name) </w:t>
      </w:r>
    </w:p>
    <w:p w14:paraId="280EBBC8" w14:textId="77777777" w:rsidR="00AC58C3" w:rsidRPr="000D07C1" w:rsidRDefault="00AC58C3" w:rsidP="00B560C2">
      <w:pPr>
        <w:tabs>
          <w:tab w:val="left" w:pos="720"/>
          <w:tab w:val="left" w:pos="1440"/>
          <w:tab w:val="left" w:pos="2160"/>
          <w:tab w:val="left" w:pos="2880"/>
          <w:tab w:val="right" w:pos="9907"/>
        </w:tabs>
        <w:spacing w:after="360" w:line="276" w:lineRule="auto"/>
        <w:rPr>
          <w:rFonts w:eastAsia="Calibri" w:cs="Arial"/>
          <w:szCs w:val="24"/>
          <w:lang w:eastAsia="en-GB"/>
        </w:rPr>
      </w:pPr>
      <w:r w:rsidRPr="000D07C1">
        <w:rPr>
          <w:rFonts w:eastAsia="Calibri" w:cs="Arial"/>
          <w:szCs w:val="24"/>
          <w:lang w:eastAsia="en-GB"/>
        </w:rPr>
        <w:lastRenderedPageBreak/>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Do not publish response</w:t>
      </w:r>
    </w:p>
    <w:p w14:paraId="5846A4F2" w14:textId="77777777" w:rsidR="00AC58C3" w:rsidRPr="000D07C1" w:rsidRDefault="00AC58C3" w:rsidP="00AC58C3">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0D07C1">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2932C815" w14:textId="4B1B12F8" w:rsidR="00AC58C3" w:rsidRPr="000D07C1" w:rsidRDefault="00D91933" w:rsidP="00AC58C3">
      <w:pPr>
        <w:tabs>
          <w:tab w:val="left" w:pos="720"/>
          <w:tab w:val="left" w:pos="1440"/>
          <w:tab w:val="left" w:pos="2160"/>
          <w:tab w:val="left" w:pos="2880"/>
          <w:tab w:val="right" w:pos="9907"/>
        </w:tabs>
        <w:spacing w:after="120"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1"/>
            </w:checkBox>
          </w:ffData>
        </w:fldChar>
      </w:r>
      <w:r>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end"/>
      </w:r>
      <w:r w:rsidR="00AC58C3" w:rsidRPr="000D07C1">
        <w:rPr>
          <w:rFonts w:eastAsia="Calibri" w:cs="Arial"/>
          <w:szCs w:val="24"/>
          <w:lang w:eastAsia="en-GB"/>
        </w:rPr>
        <w:tab/>
        <w:t>Yes</w:t>
      </w:r>
    </w:p>
    <w:p w14:paraId="2BDC932C" w14:textId="77777777" w:rsidR="008C5F2A" w:rsidRDefault="00AC58C3" w:rsidP="007D191B">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No</w:t>
      </w:r>
    </w:p>
    <w:p w14:paraId="77F937A4" w14:textId="77777777" w:rsidR="008C5F2A" w:rsidRDefault="008C5F2A" w:rsidP="008C5F2A">
      <w:pPr>
        <w:tabs>
          <w:tab w:val="left" w:pos="720"/>
          <w:tab w:val="left" w:pos="1440"/>
          <w:tab w:val="left" w:pos="2160"/>
          <w:tab w:val="left" w:pos="2880"/>
          <w:tab w:val="right" w:pos="9907"/>
        </w:tabs>
        <w:spacing w:after="200" w:line="276" w:lineRule="auto"/>
        <w:rPr>
          <w:rFonts w:eastAsia="Calibri" w:cs="Arial"/>
          <w:szCs w:val="24"/>
          <w:lang w:eastAsia="en-GB"/>
        </w:rPr>
      </w:pPr>
      <w:r w:rsidRPr="008C5F2A">
        <w:rPr>
          <w:rFonts w:eastAsia="Calibri" w:cs="Arial"/>
          <w:szCs w:val="24"/>
          <w:lang w:eastAsia="en-GB"/>
        </w:rPr>
        <w:t>I confirm that I have read the privacy policy and consent to the data I provide being used as set out in the policy.</w:t>
      </w:r>
    </w:p>
    <w:p w14:paraId="71C20559" w14:textId="65B8B0FF" w:rsidR="008C5F2A" w:rsidRPr="000D07C1" w:rsidRDefault="00D91933" w:rsidP="008C5F2A">
      <w:pPr>
        <w:tabs>
          <w:tab w:val="left" w:pos="720"/>
          <w:tab w:val="left" w:pos="1440"/>
          <w:tab w:val="left" w:pos="2160"/>
          <w:tab w:val="left" w:pos="2880"/>
          <w:tab w:val="right" w:pos="9907"/>
        </w:tabs>
        <w:spacing w:after="120" w:line="276" w:lineRule="auto"/>
        <w:rPr>
          <w:rFonts w:eastAsia="Calibri" w:cs="Arial"/>
          <w:szCs w:val="24"/>
          <w:lang w:eastAsia="en-GB"/>
        </w:rPr>
      </w:pPr>
      <w:r>
        <w:rPr>
          <w:rFonts w:eastAsia="Calibri" w:cs="Arial"/>
          <w:szCs w:val="24"/>
          <w:lang w:eastAsia="en-GB"/>
        </w:rPr>
        <w:fldChar w:fldCharType="begin">
          <w:ffData>
            <w:name w:val=""/>
            <w:enabled/>
            <w:calcOnExit w:val="0"/>
            <w:checkBox>
              <w:size w:val="22"/>
              <w:default w:val="1"/>
            </w:checkBox>
          </w:ffData>
        </w:fldChar>
      </w:r>
      <w:r>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end"/>
      </w:r>
      <w:r w:rsidR="008C5F2A" w:rsidRPr="000D07C1">
        <w:rPr>
          <w:rFonts w:eastAsia="Calibri" w:cs="Arial"/>
          <w:szCs w:val="24"/>
          <w:lang w:eastAsia="en-GB"/>
        </w:rPr>
        <w:tab/>
      </w:r>
      <w:r w:rsidR="008C5F2A">
        <w:rPr>
          <w:rFonts w:eastAsia="Calibri" w:cs="Arial"/>
          <w:szCs w:val="24"/>
          <w:lang w:eastAsia="en-GB"/>
        </w:rPr>
        <w:t>confirm</w:t>
      </w:r>
    </w:p>
    <w:p w14:paraId="01213384" w14:textId="77777777" w:rsidR="008C5F2A" w:rsidRPr="008C5F2A" w:rsidRDefault="008C5F2A" w:rsidP="008C5F2A">
      <w:pPr>
        <w:tabs>
          <w:tab w:val="left" w:pos="720"/>
          <w:tab w:val="left" w:pos="1440"/>
          <w:tab w:val="left" w:pos="2160"/>
          <w:tab w:val="left" w:pos="2880"/>
          <w:tab w:val="right" w:pos="9907"/>
        </w:tabs>
        <w:spacing w:after="200" w:line="276" w:lineRule="auto"/>
        <w:rPr>
          <w:rFonts w:eastAsia="Calibri" w:cs="Arial"/>
          <w:szCs w:val="24"/>
          <w:lang w:eastAsia="en-GB"/>
        </w:rPr>
      </w:pPr>
    </w:p>
    <w:p w14:paraId="68C47E93" w14:textId="77777777" w:rsidR="00D91933" w:rsidRDefault="00D91933">
      <w:pPr>
        <w:rPr>
          <w:rFonts w:eastAsia="Calibri" w:cs="Arial"/>
          <w:szCs w:val="24"/>
          <w:lang w:eastAsia="en-GB"/>
        </w:rPr>
      </w:pPr>
      <w:r>
        <w:rPr>
          <w:rFonts w:eastAsia="Calibri" w:cs="Arial"/>
          <w:szCs w:val="24"/>
          <w:lang w:eastAsia="en-GB"/>
        </w:rPr>
        <w:br w:type="page"/>
      </w:r>
    </w:p>
    <w:p w14:paraId="6E8D9730" w14:textId="0B5BD19C" w:rsidR="00D91933" w:rsidRPr="00D91933" w:rsidRDefault="00D91933" w:rsidP="00D91933">
      <w:pPr>
        <w:textAlignment w:val="baseline"/>
        <w:rPr>
          <w:rFonts w:ascii="Segoe UI" w:hAnsi="Segoe UI" w:cs="Segoe UI"/>
          <w:sz w:val="18"/>
          <w:szCs w:val="18"/>
          <w:lang w:eastAsia="en-GB"/>
        </w:rPr>
      </w:pPr>
      <w:r w:rsidRPr="00D91933">
        <w:rPr>
          <w:rFonts w:eastAsia="Calibri" w:cs="Arial"/>
          <w:noProof/>
          <w:szCs w:val="24"/>
          <w:lang w:eastAsia="en-GB"/>
        </w:rPr>
        <w:lastRenderedPageBreak/>
        <w:drawing>
          <wp:anchor distT="0" distB="0" distL="114300" distR="114300" simplePos="0" relativeHeight="251704320" behindDoc="1" locked="0" layoutInCell="1" allowOverlap="1" wp14:anchorId="4C4AD9AD" wp14:editId="27694469">
            <wp:simplePos x="0" y="0"/>
            <wp:positionH relativeFrom="column">
              <wp:posOffset>4558665</wp:posOffset>
            </wp:positionH>
            <wp:positionV relativeFrom="paragraph">
              <wp:posOffset>3810</wp:posOffset>
            </wp:positionV>
            <wp:extent cx="1763395" cy="697230"/>
            <wp:effectExtent l="0" t="0" r="1905" b="1270"/>
            <wp:wrapTight wrapText="bothSides">
              <wp:wrapPolygon edited="0">
                <wp:start x="0" y="0"/>
                <wp:lineTo x="0" y="21246"/>
                <wp:lineTo x="21468" y="21246"/>
                <wp:lineTo x="21468" y="0"/>
                <wp:lineTo x="0" y="0"/>
              </wp:wrapPolygon>
            </wp:wrapTight>
            <wp:docPr id="5" name="Picture 5"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een and black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339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933">
        <w:rPr>
          <w:rFonts w:cs="Arial"/>
          <w:b/>
          <w:bCs/>
          <w:sz w:val="32"/>
          <w:szCs w:val="32"/>
          <w:lang w:eastAsia="en-GB"/>
        </w:rPr>
        <w:t>Friends of the Earth Scotland Response to the Scottish Government’s Circular Economy and Waste Route Map to 2030 Consultation</w:t>
      </w:r>
      <w:r w:rsidRPr="00D91933">
        <w:rPr>
          <w:rFonts w:cs="Arial"/>
          <w:sz w:val="32"/>
          <w:szCs w:val="32"/>
          <w:lang w:eastAsia="en-GB"/>
        </w:rPr>
        <w:t> </w:t>
      </w:r>
    </w:p>
    <w:p w14:paraId="48EE085E" w14:textId="77777777" w:rsidR="00D91933" w:rsidRPr="00D91933" w:rsidRDefault="00D91933" w:rsidP="00D91933">
      <w:pPr>
        <w:textAlignment w:val="baseline"/>
        <w:rPr>
          <w:rFonts w:ascii="Segoe UI" w:hAnsi="Segoe UI" w:cs="Segoe UI"/>
          <w:sz w:val="18"/>
          <w:szCs w:val="18"/>
          <w:lang w:eastAsia="en-GB"/>
        </w:rPr>
      </w:pPr>
      <w:r w:rsidRPr="00D91933">
        <w:rPr>
          <w:rFonts w:cs="Arial"/>
          <w:sz w:val="32"/>
          <w:szCs w:val="32"/>
          <w:lang w:eastAsia="en-GB"/>
        </w:rPr>
        <w:t>March 2024 </w:t>
      </w:r>
    </w:p>
    <w:p w14:paraId="6EC3E8C5" w14:textId="77777777" w:rsidR="00D91933" w:rsidRPr="00D91933" w:rsidRDefault="00D91933" w:rsidP="00D91933">
      <w:pPr>
        <w:textAlignment w:val="baseline"/>
        <w:rPr>
          <w:rFonts w:ascii="Segoe UI" w:hAnsi="Segoe UI" w:cs="Segoe UI"/>
          <w:sz w:val="18"/>
          <w:szCs w:val="18"/>
          <w:lang w:eastAsia="en-GB"/>
        </w:rPr>
      </w:pPr>
      <w:r w:rsidRPr="00D91933">
        <w:rPr>
          <w:rFonts w:cs="Arial"/>
          <w:szCs w:val="24"/>
          <w:lang w:eastAsia="en-GB"/>
        </w:rPr>
        <w:t> </w:t>
      </w:r>
    </w:p>
    <w:p w14:paraId="125FF5D7" w14:textId="77777777" w:rsidR="00D91933" w:rsidRDefault="00D91933" w:rsidP="00D91933">
      <w:pPr>
        <w:textAlignment w:val="baseline"/>
        <w:rPr>
          <w:rFonts w:cs="Arial"/>
          <w:b/>
          <w:bCs/>
          <w:szCs w:val="24"/>
          <w:lang w:eastAsia="en-GB"/>
        </w:rPr>
      </w:pPr>
    </w:p>
    <w:p w14:paraId="6CC5B99C" w14:textId="0C722772" w:rsidR="00D91933" w:rsidRPr="00D91933" w:rsidRDefault="00D91933" w:rsidP="00D91933">
      <w:pPr>
        <w:textAlignment w:val="baseline"/>
        <w:rPr>
          <w:rFonts w:ascii="Segoe UI" w:hAnsi="Segoe UI" w:cs="Segoe UI"/>
          <w:sz w:val="18"/>
          <w:szCs w:val="18"/>
          <w:lang w:eastAsia="en-GB"/>
        </w:rPr>
      </w:pPr>
      <w:r w:rsidRPr="00D91933">
        <w:rPr>
          <w:rFonts w:cs="Arial"/>
          <w:b/>
          <w:bCs/>
          <w:szCs w:val="24"/>
          <w:lang w:eastAsia="en-GB"/>
        </w:rPr>
        <w:t>About us</w:t>
      </w:r>
      <w:r w:rsidRPr="00D91933">
        <w:rPr>
          <w:rFonts w:cs="Arial"/>
          <w:szCs w:val="24"/>
          <w:lang w:eastAsia="en-GB"/>
        </w:rPr>
        <w:t> </w:t>
      </w:r>
    </w:p>
    <w:p w14:paraId="786E932C" w14:textId="77777777" w:rsidR="00D91933" w:rsidRPr="00D91933" w:rsidRDefault="00D91933" w:rsidP="00D91933">
      <w:pPr>
        <w:textAlignment w:val="baseline"/>
        <w:rPr>
          <w:rFonts w:ascii="Segoe UI" w:hAnsi="Segoe UI" w:cs="Segoe UI"/>
          <w:sz w:val="18"/>
          <w:szCs w:val="18"/>
          <w:lang w:eastAsia="en-GB"/>
        </w:rPr>
      </w:pPr>
      <w:r w:rsidRPr="00D91933">
        <w:rPr>
          <w:rFonts w:cs="Arial"/>
          <w:szCs w:val="24"/>
          <w:lang w:eastAsia="en-GB"/>
        </w:rPr>
        <w:t xml:space="preserve">Friends of the Earth Scotland exists to campaign, with partners here and across the globe, for a just transition to a sustainable society. We are Scotland’s leading environmental campaigning </w:t>
      </w:r>
      <w:proofErr w:type="gramStart"/>
      <w:r w:rsidRPr="00D91933">
        <w:rPr>
          <w:rFonts w:cs="Arial"/>
          <w:szCs w:val="24"/>
          <w:lang w:eastAsia="en-GB"/>
        </w:rPr>
        <w:t>organisation;</w:t>
      </w:r>
      <w:proofErr w:type="gramEnd"/>
      <w:r w:rsidRPr="00D91933">
        <w:rPr>
          <w:rFonts w:cs="Arial"/>
          <w:szCs w:val="24"/>
          <w:lang w:eastAsia="en-GB"/>
        </w:rPr>
        <w:t xml:space="preserve"> an independent Scottish charity with a network of thousands of supporters and active local groups across Scotland. We are also part of the largest grassroots environmental network in the world, uniting over 2 million supporters, 75 national member groups, and some 5,000 local activist groups.  </w:t>
      </w:r>
    </w:p>
    <w:p w14:paraId="451108C7" w14:textId="77777777" w:rsidR="00D91933" w:rsidRPr="00D91933" w:rsidRDefault="00D91933" w:rsidP="00D91933">
      <w:pPr>
        <w:textAlignment w:val="baseline"/>
        <w:rPr>
          <w:rFonts w:ascii="Segoe UI" w:hAnsi="Segoe UI" w:cs="Segoe UI"/>
          <w:sz w:val="18"/>
          <w:szCs w:val="18"/>
          <w:lang w:eastAsia="en-GB"/>
        </w:rPr>
      </w:pPr>
      <w:r w:rsidRPr="00D91933">
        <w:rPr>
          <w:rFonts w:cs="Arial"/>
          <w:szCs w:val="24"/>
          <w:lang w:eastAsia="en-GB"/>
        </w:rPr>
        <w:t> </w:t>
      </w:r>
    </w:p>
    <w:p w14:paraId="387D200C" w14:textId="77777777" w:rsidR="00D91933" w:rsidRDefault="00D91933" w:rsidP="00D91933">
      <w:pPr>
        <w:textAlignment w:val="baseline"/>
        <w:rPr>
          <w:rFonts w:cs="Arial"/>
          <w:b/>
          <w:bCs/>
          <w:szCs w:val="24"/>
          <w:lang w:eastAsia="en-GB"/>
        </w:rPr>
      </w:pPr>
    </w:p>
    <w:p w14:paraId="398A95A2" w14:textId="06670024" w:rsidR="00D91933" w:rsidRPr="00D91933" w:rsidRDefault="00D91933" w:rsidP="00D91933">
      <w:pPr>
        <w:textAlignment w:val="baseline"/>
        <w:rPr>
          <w:rFonts w:ascii="Segoe UI" w:hAnsi="Segoe UI" w:cs="Segoe UI"/>
          <w:sz w:val="18"/>
          <w:szCs w:val="18"/>
          <w:lang w:eastAsia="en-GB"/>
        </w:rPr>
      </w:pPr>
      <w:r w:rsidRPr="00D91933">
        <w:rPr>
          <w:rFonts w:cs="Arial"/>
          <w:b/>
          <w:bCs/>
          <w:szCs w:val="24"/>
          <w:lang w:eastAsia="en-GB"/>
        </w:rPr>
        <w:t xml:space="preserve">Introductory comments </w:t>
      </w:r>
      <w:r w:rsidRPr="00D91933">
        <w:rPr>
          <w:rFonts w:cs="Arial"/>
          <w:szCs w:val="24"/>
          <w:lang w:eastAsia="en-GB"/>
        </w:rPr>
        <w:t> </w:t>
      </w:r>
      <w:r w:rsidRPr="00D91933">
        <w:rPr>
          <w:rFonts w:cs="Arial"/>
          <w:szCs w:val="24"/>
          <w:lang w:eastAsia="en-GB"/>
        </w:rPr>
        <w:br/>
        <w:t>We welcome the opportunity to respond to the Scottish Government's consultation on the Circular Economy and Waste Route Map to 2030.  </w:t>
      </w:r>
      <w:r w:rsidRPr="00D91933">
        <w:rPr>
          <w:rFonts w:cs="Arial"/>
          <w:szCs w:val="24"/>
          <w:lang w:eastAsia="en-GB"/>
        </w:rPr>
        <w:br/>
        <w:t> </w:t>
      </w:r>
    </w:p>
    <w:p w14:paraId="149B2B71" w14:textId="77777777" w:rsidR="00D91933" w:rsidRPr="00D91933" w:rsidRDefault="00D91933" w:rsidP="00D91933">
      <w:pPr>
        <w:textAlignment w:val="baseline"/>
        <w:rPr>
          <w:rFonts w:ascii="Segoe UI" w:hAnsi="Segoe UI" w:cs="Segoe UI"/>
          <w:sz w:val="18"/>
          <w:szCs w:val="18"/>
          <w:lang w:eastAsia="en-GB"/>
        </w:rPr>
      </w:pPr>
      <w:r w:rsidRPr="00D91933">
        <w:rPr>
          <w:rFonts w:cs="Arial"/>
          <w:szCs w:val="24"/>
          <w:lang w:eastAsia="en-GB"/>
        </w:rPr>
        <w:t xml:space="preserve">Scotland urgently needs to transform the way we consume and manage resources. It is a matter of global justice and essential to the lives and welfare of </w:t>
      </w:r>
      <w:r w:rsidRPr="00D91933">
        <w:rPr>
          <w:rFonts w:cs="Arial"/>
          <w:color w:val="2B579A"/>
          <w:szCs w:val="24"/>
          <w:shd w:val="clear" w:color="auto" w:fill="E6E6E6"/>
          <w:lang w:eastAsia="en-GB"/>
        </w:rPr>
        <w:t>​</w:t>
      </w:r>
      <w:r w:rsidRPr="00D91933">
        <w:rPr>
          <w:rFonts w:cs="Arial"/>
          <w:szCs w:val="24"/>
          <w:lang w:eastAsia="en-GB"/>
        </w:rPr>
        <w:t xml:space="preserve">current​ and future generations both in Scotland and overseas. To do this, Scotland must create a </w:t>
      </w:r>
      <w:r w:rsidRPr="00D91933">
        <w:rPr>
          <w:rFonts w:cs="Arial"/>
          <w:color w:val="2B579A"/>
          <w:szCs w:val="24"/>
          <w:shd w:val="clear" w:color="auto" w:fill="E6E6E6"/>
          <w:lang w:eastAsia="en-GB"/>
        </w:rPr>
        <w:t>​</w:t>
      </w:r>
      <w:r w:rsidRPr="00D91933">
        <w:rPr>
          <w:rFonts w:cs="Arial"/>
          <w:szCs w:val="24"/>
          <w:lang w:eastAsia="en-GB"/>
        </w:rPr>
        <w:t>​circular economy, where material consumption is reduced to sustainable levels, by 2045.  </w:t>
      </w:r>
    </w:p>
    <w:p w14:paraId="1FDE3B62" w14:textId="77777777" w:rsidR="00D91933" w:rsidRPr="00D91933" w:rsidRDefault="00D91933" w:rsidP="00D91933">
      <w:pPr>
        <w:textAlignment w:val="baseline"/>
        <w:rPr>
          <w:rFonts w:ascii="Segoe UI" w:hAnsi="Segoe UI" w:cs="Segoe UI"/>
          <w:sz w:val="18"/>
          <w:szCs w:val="18"/>
          <w:lang w:eastAsia="en-GB"/>
        </w:rPr>
      </w:pPr>
      <w:r w:rsidRPr="00D91933">
        <w:rPr>
          <w:rFonts w:cs="Arial"/>
          <w:szCs w:val="24"/>
          <w:lang w:eastAsia="en-GB"/>
        </w:rPr>
        <w:t> </w:t>
      </w:r>
    </w:p>
    <w:p w14:paraId="2B98F452" w14:textId="77777777" w:rsidR="00D91933" w:rsidRPr="00D91933" w:rsidRDefault="00D91933" w:rsidP="00D91933">
      <w:pPr>
        <w:textAlignment w:val="baseline"/>
        <w:rPr>
          <w:rFonts w:ascii="Segoe UI" w:hAnsi="Segoe UI" w:cs="Segoe UI"/>
          <w:sz w:val="18"/>
          <w:szCs w:val="18"/>
          <w:lang w:eastAsia="en-GB"/>
        </w:rPr>
      </w:pPr>
      <w:r w:rsidRPr="00D91933">
        <w:rPr>
          <w:rFonts w:cs="Arial"/>
          <w:szCs w:val="24"/>
          <w:lang w:eastAsia="en-GB"/>
        </w:rPr>
        <w:t xml:space="preserve">The Scottish Government’s leadership is critical to success. Whilst the stated ambition in this consultation is welcomed, the measures described are insufficient to deliver the systemic changes needed ​to​ our entire economy. </w:t>
      </w:r>
      <w:r w:rsidRPr="00D91933">
        <w:rPr>
          <w:rFonts w:cs="Arial"/>
          <w:b/>
          <w:bCs/>
          <w:szCs w:val="24"/>
          <w:lang w:eastAsia="en-GB"/>
        </w:rPr>
        <w:t>Indeed, the failure to properly address issues which will have widespread impacts on the health and wellbeing of everyone in Scotland,</w:t>
      </w:r>
      <w:r w:rsidRPr="00D91933">
        <w:rPr>
          <w:rFonts w:cs="Arial"/>
          <w:b/>
          <w:bCs/>
          <w:sz w:val="19"/>
          <w:szCs w:val="19"/>
          <w:vertAlign w:val="superscript"/>
          <w:lang w:eastAsia="en-GB"/>
        </w:rPr>
        <w:t>1</w:t>
      </w:r>
      <w:r w:rsidRPr="00D91933">
        <w:rPr>
          <w:rFonts w:cs="Arial"/>
          <w:b/>
          <w:bCs/>
          <w:szCs w:val="24"/>
          <w:lang w:eastAsia="en-GB"/>
        </w:rPr>
        <w:t xml:space="preserve"> and the employment of many thousands, is a failure of the Scottish Government in its duty to protect its citizens from harm.</w:t>
      </w:r>
      <w:r w:rsidRPr="00D91933">
        <w:rPr>
          <w:rFonts w:cs="Arial"/>
          <w:szCs w:val="24"/>
          <w:lang w:eastAsia="en-GB"/>
        </w:rPr>
        <w:t> </w:t>
      </w:r>
    </w:p>
    <w:p w14:paraId="25E1BFD6" w14:textId="77777777" w:rsidR="00D91933" w:rsidRPr="00D91933" w:rsidRDefault="00D91933" w:rsidP="00D91933">
      <w:pPr>
        <w:textAlignment w:val="baseline"/>
        <w:rPr>
          <w:rFonts w:ascii="Segoe UI" w:hAnsi="Segoe UI" w:cs="Segoe UI"/>
          <w:sz w:val="18"/>
          <w:szCs w:val="18"/>
          <w:lang w:eastAsia="en-GB"/>
        </w:rPr>
      </w:pPr>
      <w:r w:rsidRPr="00D91933">
        <w:rPr>
          <w:rFonts w:cs="Arial"/>
          <w:szCs w:val="24"/>
          <w:lang w:eastAsia="en-GB"/>
        </w:rPr>
        <w:t> </w:t>
      </w:r>
    </w:p>
    <w:p w14:paraId="60894A9C" w14:textId="77777777" w:rsidR="00D91933" w:rsidRPr="00D91933" w:rsidRDefault="00D91933" w:rsidP="00D91933">
      <w:pPr>
        <w:textAlignment w:val="baseline"/>
        <w:rPr>
          <w:rFonts w:ascii="Segoe UI" w:hAnsi="Segoe UI" w:cs="Segoe UI"/>
          <w:sz w:val="18"/>
          <w:szCs w:val="18"/>
          <w:lang w:eastAsia="en-GB"/>
        </w:rPr>
      </w:pPr>
      <w:r w:rsidRPr="00D91933">
        <w:rPr>
          <w:rFonts w:cs="Arial"/>
          <w:szCs w:val="24"/>
          <w:lang w:eastAsia="en-GB"/>
        </w:rPr>
        <w:t xml:space="preserve">The lack of progress to improve waste management service in Scotland over the last decade is </w:t>
      </w:r>
      <w:r w:rsidRPr="00D91933">
        <w:rPr>
          <w:rFonts w:cs="Arial"/>
          <w:b/>
          <w:bCs/>
          <w:szCs w:val="24"/>
          <w:lang w:eastAsia="en-GB"/>
        </w:rPr>
        <w:t>evidence that the current approach has not worked</w:t>
      </w:r>
      <w:r w:rsidRPr="00D91933">
        <w:rPr>
          <w:rFonts w:cs="Arial"/>
          <w:szCs w:val="24"/>
          <w:lang w:eastAsia="en-GB"/>
        </w:rPr>
        <w:t>. The people of Scotland, people around the world involved in the supply</w:t>
      </w:r>
      <w:r w:rsidRPr="00D91933">
        <w:rPr>
          <w:rFonts w:cs="Arial"/>
          <w:color w:val="2B579A"/>
          <w:szCs w:val="24"/>
          <w:shd w:val="clear" w:color="auto" w:fill="E6E6E6"/>
          <w:lang w:eastAsia="en-GB"/>
        </w:rPr>
        <w:t>​</w:t>
      </w:r>
      <w:r w:rsidRPr="00D91933">
        <w:rPr>
          <w:rFonts w:cs="Arial"/>
          <w:szCs w:val="24"/>
          <w:lang w:eastAsia="en-GB"/>
        </w:rPr>
        <w:t xml:space="preserve"> of​ the materials for the Scottish economy and our global environment are unfairly paying the price for this failure. The Scottish Government must learn from these mistakes.  </w:t>
      </w:r>
    </w:p>
    <w:p w14:paraId="0E0022A9" w14:textId="77777777" w:rsidR="00D91933" w:rsidRPr="00D91933" w:rsidRDefault="00D91933" w:rsidP="00D91933">
      <w:pPr>
        <w:textAlignment w:val="baseline"/>
        <w:rPr>
          <w:rFonts w:ascii="Segoe UI" w:hAnsi="Segoe UI" w:cs="Segoe UI"/>
          <w:sz w:val="18"/>
          <w:szCs w:val="18"/>
          <w:lang w:eastAsia="en-GB"/>
        </w:rPr>
      </w:pPr>
      <w:r w:rsidRPr="00D91933">
        <w:rPr>
          <w:rFonts w:cs="Arial"/>
          <w:szCs w:val="24"/>
          <w:lang w:eastAsia="en-GB"/>
        </w:rPr>
        <w:t> </w:t>
      </w:r>
    </w:p>
    <w:p w14:paraId="36A1076F" w14:textId="77777777" w:rsidR="00D91933" w:rsidRDefault="00D91933" w:rsidP="00D91933">
      <w:pPr>
        <w:textAlignment w:val="baseline"/>
        <w:rPr>
          <w:rFonts w:cs="Arial"/>
          <w:b/>
          <w:bCs/>
          <w:szCs w:val="24"/>
          <w:lang w:eastAsia="en-GB"/>
        </w:rPr>
      </w:pPr>
    </w:p>
    <w:p w14:paraId="363E54A8" w14:textId="33434454" w:rsidR="00D91933" w:rsidRPr="00D91933" w:rsidRDefault="00D91933" w:rsidP="00D91933">
      <w:pPr>
        <w:textAlignment w:val="baseline"/>
        <w:rPr>
          <w:rFonts w:ascii="Segoe UI" w:hAnsi="Segoe UI" w:cs="Segoe UI"/>
          <w:sz w:val="18"/>
          <w:szCs w:val="18"/>
          <w:lang w:eastAsia="en-GB"/>
        </w:rPr>
      </w:pPr>
      <w:r w:rsidRPr="00D91933">
        <w:rPr>
          <w:rFonts w:cs="Arial"/>
          <w:b/>
          <w:bCs/>
          <w:szCs w:val="24"/>
          <w:lang w:eastAsia="en-GB"/>
        </w:rPr>
        <w:t>Detailed comments</w:t>
      </w:r>
      <w:r w:rsidRPr="00D91933">
        <w:rPr>
          <w:rFonts w:cs="Arial"/>
          <w:szCs w:val="24"/>
          <w:lang w:eastAsia="en-GB"/>
        </w:rPr>
        <w:t> </w:t>
      </w:r>
    </w:p>
    <w:p w14:paraId="104291C4" w14:textId="77777777" w:rsidR="00D91933" w:rsidRPr="00D91933" w:rsidRDefault="00D91933" w:rsidP="00D91933">
      <w:pPr>
        <w:textAlignment w:val="baseline"/>
        <w:rPr>
          <w:rFonts w:ascii="Segoe UI" w:hAnsi="Segoe UI" w:cs="Segoe UI"/>
          <w:sz w:val="18"/>
          <w:szCs w:val="18"/>
          <w:lang w:eastAsia="en-GB"/>
        </w:rPr>
      </w:pPr>
      <w:r w:rsidRPr="00D91933">
        <w:rPr>
          <w:rFonts w:cs="Arial"/>
          <w:szCs w:val="24"/>
          <w:lang w:eastAsia="en-GB"/>
        </w:rPr>
        <w:t xml:space="preserve">Friends of the Earth </w:t>
      </w:r>
      <w:r w:rsidRPr="00D91933">
        <w:rPr>
          <w:rFonts w:cs="Arial"/>
          <w:color w:val="000000"/>
          <w:szCs w:val="24"/>
          <w:lang w:eastAsia="en-GB"/>
        </w:rPr>
        <w:t xml:space="preserve">Scotland is deeply concerned that our calls, and those of others across civil society, for a more ambitious Route Map and the urgent need for action were not heeded in the last Route Map consultation on 18 months ago. We </w:t>
      </w:r>
      <w:r w:rsidRPr="00D91933">
        <w:rPr>
          <w:rFonts w:cs="Arial"/>
          <w:szCs w:val="24"/>
          <w:lang w:eastAsia="en-GB"/>
        </w:rPr>
        <w:t>call on the Scottish Government to make the following changes in its Route Map: </w:t>
      </w:r>
    </w:p>
    <w:p w14:paraId="64DED2C9" w14:textId="77777777" w:rsidR="00D91933" w:rsidRPr="00D91933" w:rsidRDefault="00D91933" w:rsidP="00D91933">
      <w:pPr>
        <w:textAlignment w:val="baseline"/>
        <w:rPr>
          <w:rFonts w:ascii="Segoe UI" w:hAnsi="Segoe UI" w:cs="Segoe UI"/>
          <w:sz w:val="18"/>
          <w:szCs w:val="18"/>
          <w:lang w:eastAsia="en-GB"/>
        </w:rPr>
      </w:pPr>
      <w:r w:rsidRPr="00D91933">
        <w:rPr>
          <w:rFonts w:cs="Arial"/>
          <w:szCs w:val="24"/>
          <w:lang w:eastAsia="en-GB"/>
        </w:rPr>
        <w:t> </w:t>
      </w:r>
    </w:p>
    <w:p w14:paraId="534946E7" w14:textId="77777777" w:rsidR="00D91933" w:rsidRPr="00D91933" w:rsidRDefault="00D91933" w:rsidP="00D91933">
      <w:pPr>
        <w:textAlignment w:val="baseline"/>
        <w:rPr>
          <w:rFonts w:ascii="Segoe UI" w:hAnsi="Segoe UI" w:cs="Segoe UI"/>
          <w:sz w:val="18"/>
          <w:szCs w:val="18"/>
          <w:lang w:eastAsia="en-GB"/>
        </w:rPr>
      </w:pPr>
      <w:r w:rsidRPr="00D91933">
        <w:rPr>
          <w:rFonts w:cs="Arial"/>
          <w:b/>
          <w:bCs/>
          <w:szCs w:val="24"/>
          <w:lang w:eastAsia="en-GB"/>
        </w:rPr>
        <w:t>Overall vision</w:t>
      </w:r>
      <w:r w:rsidRPr="00D91933">
        <w:rPr>
          <w:rFonts w:cs="Arial"/>
          <w:szCs w:val="24"/>
          <w:lang w:eastAsia="en-GB"/>
        </w:rPr>
        <w:t> </w:t>
      </w:r>
    </w:p>
    <w:p w14:paraId="2C52308A" w14:textId="77777777" w:rsidR="00D91933" w:rsidRPr="00D91933" w:rsidRDefault="00D91933" w:rsidP="00D91933">
      <w:pPr>
        <w:numPr>
          <w:ilvl w:val="0"/>
          <w:numId w:val="31"/>
        </w:numPr>
        <w:ind w:left="1080" w:firstLine="0"/>
        <w:textAlignment w:val="baseline"/>
        <w:rPr>
          <w:rFonts w:cs="Arial"/>
          <w:szCs w:val="24"/>
          <w:lang w:eastAsia="en-GB"/>
        </w:rPr>
      </w:pPr>
      <w:r w:rsidRPr="00D91933">
        <w:rPr>
          <w:rFonts w:cs="Arial"/>
          <w:color w:val="000000"/>
          <w:szCs w:val="24"/>
          <w:lang w:eastAsia="en-GB"/>
        </w:rPr>
        <w:t>Explain what it’s vision of a ‘fully circular economy’ means. What level of material use does the Scottish Government consider sustainable, in quantifiable terms?  </w:t>
      </w:r>
    </w:p>
    <w:p w14:paraId="681CEFCD" w14:textId="77777777" w:rsidR="00D91933" w:rsidRPr="00D91933" w:rsidRDefault="00D91933" w:rsidP="00D91933">
      <w:pPr>
        <w:numPr>
          <w:ilvl w:val="0"/>
          <w:numId w:val="31"/>
        </w:numPr>
        <w:ind w:left="1080" w:firstLine="0"/>
        <w:textAlignment w:val="baseline"/>
        <w:rPr>
          <w:rFonts w:cs="Arial"/>
          <w:szCs w:val="24"/>
          <w:lang w:eastAsia="en-GB"/>
        </w:rPr>
      </w:pPr>
      <w:r w:rsidRPr="00D91933">
        <w:rPr>
          <w:rFonts w:cs="Arial"/>
          <w:szCs w:val="24"/>
          <w:lang w:eastAsia="en-GB"/>
        </w:rPr>
        <w:t xml:space="preserve">Give deeper thought to their plans for a just transition. What jobs in the linear economy do the Scottish Government expect to change? How will the Scottish Government collaborate with workers and trade unions to support </w:t>
      </w:r>
      <w:r w:rsidRPr="00D91933">
        <w:rPr>
          <w:rFonts w:cs="Arial"/>
          <w:szCs w:val="24"/>
          <w:lang w:eastAsia="en-GB"/>
        </w:rPr>
        <w:lastRenderedPageBreak/>
        <w:t>people affected by these changes? What jobs and skills gaps do the Scottish Government anticipate will need to be filled in the creation of a circular economy? </w:t>
      </w:r>
    </w:p>
    <w:p w14:paraId="39288B3A" w14:textId="77777777" w:rsidR="00D91933" w:rsidRPr="00D91933" w:rsidRDefault="00D91933" w:rsidP="00D91933">
      <w:pPr>
        <w:numPr>
          <w:ilvl w:val="0"/>
          <w:numId w:val="31"/>
        </w:numPr>
        <w:ind w:left="1080" w:firstLine="0"/>
        <w:textAlignment w:val="baseline"/>
        <w:rPr>
          <w:rFonts w:cs="Arial"/>
          <w:szCs w:val="24"/>
          <w:lang w:eastAsia="en-GB"/>
        </w:rPr>
      </w:pPr>
      <w:r w:rsidRPr="00D91933">
        <w:rPr>
          <w:rFonts w:cs="Arial"/>
          <w:szCs w:val="24"/>
          <w:lang w:eastAsia="en-GB"/>
        </w:rPr>
        <w:t>Commit to exploring how degrowth strategies</w:t>
      </w:r>
      <w:r w:rsidRPr="00D91933">
        <w:rPr>
          <w:rFonts w:cs="Arial"/>
          <w:sz w:val="19"/>
          <w:szCs w:val="19"/>
          <w:vertAlign w:val="superscript"/>
          <w:lang w:eastAsia="en-GB"/>
        </w:rPr>
        <w:t>2</w:t>
      </w:r>
      <w:r w:rsidRPr="00D91933">
        <w:rPr>
          <w:rFonts w:cs="Arial"/>
          <w:szCs w:val="24"/>
          <w:lang w:eastAsia="en-GB"/>
        </w:rPr>
        <w:t xml:space="preserve"> can support a move to a circular economy. </w:t>
      </w:r>
    </w:p>
    <w:p w14:paraId="6371FE4B" w14:textId="77777777" w:rsidR="00D91933" w:rsidRPr="00D91933" w:rsidRDefault="00D91933" w:rsidP="00D91933">
      <w:pPr>
        <w:numPr>
          <w:ilvl w:val="0"/>
          <w:numId w:val="32"/>
        </w:numPr>
        <w:ind w:left="1080" w:firstLine="0"/>
        <w:textAlignment w:val="baseline"/>
        <w:rPr>
          <w:rFonts w:cs="Arial"/>
          <w:szCs w:val="24"/>
          <w:lang w:eastAsia="en-GB"/>
        </w:rPr>
      </w:pPr>
      <w:r w:rsidRPr="00D91933">
        <w:rPr>
          <w:rFonts w:cs="Arial"/>
          <w:szCs w:val="24"/>
          <w:lang w:eastAsia="en-GB"/>
        </w:rPr>
        <w:t xml:space="preserve">There is a lack of quantified evidence presented in the Route Map. </w:t>
      </w:r>
      <w:proofErr w:type="gramStart"/>
      <w:r w:rsidRPr="00D91933">
        <w:rPr>
          <w:rFonts w:cs="Arial"/>
          <w:szCs w:val="24"/>
          <w:lang w:eastAsia="en-GB"/>
        </w:rPr>
        <w:t>i.e.</w:t>
      </w:r>
      <w:proofErr w:type="gramEnd"/>
      <w:r w:rsidRPr="00D91933">
        <w:rPr>
          <w:rFonts w:cs="Arial"/>
          <w:szCs w:val="24"/>
          <w:lang w:eastAsia="en-GB"/>
        </w:rPr>
        <w:t xml:space="preserve"> how much waste reduction will this policy deliver? It is very difficult to assess the potential impact of policy choices made when there is no supporting evidence on its effectiveness.  </w:t>
      </w:r>
    </w:p>
    <w:p w14:paraId="2735755D" w14:textId="77777777" w:rsidR="00D91933" w:rsidRPr="00D91933" w:rsidRDefault="00D91933" w:rsidP="00D91933">
      <w:pPr>
        <w:numPr>
          <w:ilvl w:val="0"/>
          <w:numId w:val="32"/>
        </w:numPr>
        <w:ind w:left="1080" w:firstLine="0"/>
        <w:textAlignment w:val="baseline"/>
        <w:rPr>
          <w:rFonts w:cs="Arial"/>
          <w:szCs w:val="24"/>
          <w:lang w:eastAsia="en-GB"/>
        </w:rPr>
      </w:pPr>
      <w:r w:rsidRPr="00D91933">
        <w:rPr>
          <w:rFonts w:cs="Arial"/>
          <w:szCs w:val="24"/>
          <w:lang w:eastAsia="en-GB"/>
        </w:rPr>
        <w:t>Circular Economy principles must be genuinely and completely embedded across all Scottish Government departments. Current efforts, such as in the Energy Strategy and Just Transition Plan, the National Planning Framework 4 and the National Strategy for Economic Transformation have been tokenistic. </w:t>
      </w:r>
    </w:p>
    <w:p w14:paraId="56F9D812" w14:textId="77777777" w:rsidR="00D91933" w:rsidRPr="00D91933" w:rsidRDefault="00D91933" w:rsidP="00D91933">
      <w:pPr>
        <w:textAlignment w:val="baseline"/>
        <w:rPr>
          <w:rFonts w:ascii="Segoe UI" w:hAnsi="Segoe UI" w:cs="Segoe UI"/>
          <w:sz w:val="18"/>
          <w:szCs w:val="18"/>
          <w:lang w:eastAsia="en-GB"/>
        </w:rPr>
      </w:pPr>
      <w:r w:rsidRPr="00D91933">
        <w:rPr>
          <w:rFonts w:cs="Arial"/>
          <w:szCs w:val="24"/>
          <w:lang w:eastAsia="en-GB"/>
        </w:rPr>
        <w:t> </w:t>
      </w:r>
    </w:p>
    <w:p w14:paraId="49E3074D" w14:textId="77777777" w:rsidR="00D91933" w:rsidRPr="00D91933" w:rsidRDefault="00D91933" w:rsidP="00D91933">
      <w:pPr>
        <w:textAlignment w:val="baseline"/>
        <w:rPr>
          <w:rFonts w:ascii="Segoe UI" w:hAnsi="Segoe UI" w:cs="Segoe UI"/>
          <w:sz w:val="18"/>
          <w:szCs w:val="18"/>
          <w:lang w:eastAsia="en-GB"/>
        </w:rPr>
      </w:pPr>
      <w:r w:rsidRPr="00D91933">
        <w:rPr>
          <w:rFonts w:cs="Arial"/>
          <w:b/>
          <w:bCs/>
          <w:szCs w:val="24"/>
          <w:lang w:eastAsia="en-GB"/>
        </w:rPr>
        <w:t>Product based measures</w:t>
      </w:r>
      <w:r w:rsidRPr="00D91933">
        <w:rPr>
          <w:rFonts w:cs="Arial"/>
          <w:szCs w:val="24"/>
          <w:lang w:eastAsia="en-GB"/>
        </w:rPr>
        <w:t> </w:t>
      </w:r>
    </w:p>
    <w:p w14:paraId="259BE9DE" w14:textId="77777777" w:rsidR="00D91933" w:rsidRPr="00D91933" w:rsidRDefault="00D91933" w:rsidP="00D91933">
      <w:pPr>
        <w:numPr>
          <w:ilvl w:val="0"/>
          <w:numId w:val="33"/>
        </w:numPr>
        <w:ind w:left="1080" w:firstLine="0"/>
        <w:textAlignment w:val="baseline"/>
        <w:rPr>
          <w:rFonts w:cs="Arial"/>
          <w:szCs w:val="24"/>
          <w:lang w:eastAsia="en-GB"/>
        </w:rPr>
      </w:pPr>
      <w:r w:rsidRPr="00D91933">
        <w:rPr>
          <w:rFonts w:cs="Arial"/>
          <w:szCs w:val="24"/>
          <w:lang w:eastAsia="en-GB"/>
        </w:rPr>
        <w:t>Be more transparent in its evidence-based process for prioritising activities. For example, what is the evidence for choosing textiles, mattresses and tyres as priority product categories for product stewardship?  </w:t>
      </w:r>
    </w:p>
    <w:p w14:paraId="6967BBC5" w14:textId="77777777" w:rsidR="00D91933" w:rsidRPr="00D91933" w:rsidRDefault="00D91933" w:rsidP="00D91933">
      <w:pPr>
        <w:numPr>
          <w:ilvl w:val="0"/>
          <w:numId w:val="33"/>
        </w:numPr>
        <w:ind w:left="1080" w:firstLine="0"/>
        <w:textAlignment w:val="baseline"/>
        <w:rPr>
          <w:rFonts w:cs="Arial"/>
          <w:szCs w:val="24"/>
          <w:lang w:eastAsia="en-GB"/>
        </w:rPr>
      </w:pPr>
      <w:r w:rsidRPr="00D91933">
        <w:rPr>
          <w:rFonts w:cs="Arial"/>
          <w:szCs w:val="24"/>
          <w:lang w:eastAsia="en-GB"/>
        </w:rPr>
        <w:t>Include in the Route Map a prioritised action on how circular economy measures can be used to reduce toxic chemicals in products such as furniture, mattresses and plastic packaging. </w:t>
      </w:r>
    </w:p>
    <w:p w14:paraId="4B9B5167" w14:textId="77777777" w:rsidR="00D91933" w:rsidRPr="00D91933" w:rsidRDefault="00D91933" w:rsidP="00D91933">
      <w:pPr>
        <w:numPr>
          <w:ilvl w:val="0"/>
          <w:numId w:val="33"/>
        </w:numPr>
        <w:ind w:left="1080" w:firstLine="0"/>
        <w:textAlignment w:val="baseline"/>
        <w:rPr>
          <w:rFonts w:cs="Arial"/>
          <w:szCs w:val="24"/>
          <w:lang w:eastAsia="en-GB"/>
        </w:rPr>
      </w:pPr>
      <w:r w:rsidRPr="00D91933">
        <w:rPr>
          <w:rFonts w:cs="Arial"/>
          <w:szCs w:val="24"/>
          <w:lang w:eastAsia="en-GB"/>
        </w:rPr>
        <w:t>Expand plans for Extended Producer Responsibility schemes to cover many more product categories, including wind turbines, car batteries, fishing gear, artificial grass and toys. </w:t>
      </w:r>
    </w:p>
    <w:p w14:paraId="208EB848" w14:textId="77777777" w:rsidR="00D91933" w:rsidRPr="00D91933" w:rsidRDefault="00D91933" w:rsidP="00D91933">
      <w:pPr>
        <w:numPr>
          <w:ilvl w:val="0"/>
          <w:numId w:val="33"/>
        </w:numPr>
        <w:ind w:left="1080" w:firstLine="0"/>
        <w:textAlignment w:val="baseline"/>
        <w:rPr>
          <w:rFonts w:cs="Arial"/>
          <w:szCs w:val="24"/>
          <w:lang w:eastAsia="en-GB"/>
        </w:rPr>
      </w:pPr>
      <w:r w:rsidRPr="00D91933">
        <w:rPr>
          <w:rFonts w:cs="Arial"/>
          <w:szCs w:val="24"/>
          <w:lang w:eastAsia="en-GB"/>
        </w:rPr>
        <w:t>Strongly and clearly commit to a significant increase in support for reuse and repair services, which should be available to every person in Scotland. </w:t>
      </w:r>
    </w:p>
    <w:p w14:paraId="1E407029" w14:textId="77777777" w:rsidR="00D91933" w:rsidRPr="00D91933" w:rsidRDefault="00D91933" w:rsidP="00D91933">
      <w:pPr>
        <w:textAlignment w:val="baseline"/>
        <w:rPr>
          <w:rFonts w:ascii="Segoe UI" w:hAnsi="Segoe UI" w:cs="Segoe UI"/>
          <w:sz w:val="18"/>
          <w:szCs w:val="18"/>
          <w:lang w:eastAsia="en-GB"/>
        </w:rPr>
      </w:pPr>
      <w:r w:rsidRPr="00D91933">
        <w:rPr>
          <w:rFonts w:cs="Arial"/>
          <w:szCs w:val="24"/>
          <w:lang w:eastAsia="en-GB"/>
        </w:rPr>
        <w:t> </w:t>
      </w:r>
    </w:p>
    <w:p w14:paraId="291B8BBE" w14:textId="77777777" w:rsidR="00D91933" w:rsidRPr="00D91933" w:rsidRDefault="00D91933" w:rsidP="00D91933">
      <w:pPr>
        <w:textAlignment w:val="baseline"/>
        <w:rPr>
          <w:rFonts w:ascii="Segoe UI" w:hAnsi="Segoe UI" w:cs="Segoe UI"/>
          <w:sz w:val="18"/>
          <w:szCs w:val="18"/>
          <w:lang w:eastAsia="en-GB"/>
        </w:rPr>
      </w:pPr>
      <w:r w:rsidRPr="00D91933">
        <w:rPr>
          <w:rFonts w:cs="Arial"/>
          <w:b/>
          <w:bCs/>
          <w:szCs w:val="24"/>
          <w:lang w:eastAsia="en-GB"/>
        </w:rPr>
        <w:t>Incineration</w:t>
      </w:r>
      <w:r w:rsidRPr="00D91933">
        <w:rPr>
          <w:rFonts w:cs="Arial"/>
          <w:szCs w:val="24"/>
          <w:lang w:eastAsia="en-GB"/>
        </w:rPr>
        <w:t> </w:t>
      </w:r>
    </w:p>
    <w:p w14:paraId="20CCD05E" w14:textId="77777777" w:rsidR="00D91933" w:rsidRPr="00D91933" w:rsidRDefault="00D91933" w:rsidP="00D91933">
      <w:pPr>
        <w:numPr>
          <w:ilvl w:val="0"/>
          <w:numId w:val="34"/>
        </w:numPr>
        <w:ind w:left="1080" w:firstLine="0"/>
        <w:textAlignment w:val="baseline"/>
        <w:rPr>
          <w:rFonts w:cs="Arial"/>
          <w:szCs w:val="24"/>
          <w:lang w:eastAsia="en-GB"/>
        </w:rPr>
      </w:pPr>
      <w:r w:rsidRPr="00D91933">
        <w:rPr>
          <w:rFonts w:cs="Arial"/>
          <w:szCs w:val="24"/>
          <w:lang w:eastAsia="en-GB"/>
        </w:rPr>
        <w:t>There is a failure to build on the work of the independent review of incineration, included the accepted recommendations. For example, the indicative cap could have been included in this consultation. </w:t>
      </w:r>
    </w:p>
    <w:p w14:paraId="6C625F8B" w14:textId="77777777" w:rsidR="00D91933" w:rsidRPr="00D91933" w:rsidRDefault="00D91933" w:rsidP="00D91933">
      <w:pPr>
        <w:numPr>
          <w:ilvl w:val="0"/>
          <w:numId w:val="34"/>
        </w:numPr>
        <w:ind w:left="1080" w:firstLine="0"/>
        <w:textAlignment w:val="baseline"/>
        <w:rPr>
          <w:rFonts w:cs="Arial"/>
          <w:szCs w:val="24"/>
          <w:lang w:eastAsia="en-GB"/>
        </w:rPr>
      </w:pPr>
      <w:r w:rsidRPr="00D91933">
        <w:rPr>
          <w:rFonts w:cs="Arial"/>
          <w:szCs w:val="24"/>
          <w:lang w:eastAsia="en-GB"/>
        </w:rPr>
        <w:t>Commit to using its powers through the Pollution Prevention and Control (Scotland) Regulations to temporarily stop SEPA from granting permits to new incinerators until it has completed its Residual Waste Map and has the evidence needed to understand whether more capacity is justified. </w:t>
      </w:r>
    </w:p>
    <w:p w14:paraId="14F83695" w14:textId="77777777" w:rsidR="00D91933" w:rsidRPr="00D91933" w:rsidRDefault="00D91933" w:rsidP="00D91933">
      <w:pPr>
        <w:numPr>
          <w:ilvl w:val="0"/>
          <w:numId w:val="34"/>
        </w:numPr>
        <w:ind w:left="1080" w:firstLine="0"/>
        <w:textAlignment w:val="baseline"/>
        <w:rPr>
          <w:rFonts w:cs="Arial"/>
          <w:szCs w:val="24"/>
          <w:lang w:eastAsia="en-GB"/>
        </w:rPr>
      </w:pPr>
      <w:r w:rsidRPr="00D91933">
        <w:rPr>
          <w:rFonts w:cs="Arial"/>
          <w:szCs w:val="24"/>
          <w:lang w:eastAsia="en-GB"/>
        </w:rPr>
        <w:t>Expand its industry-led plans for decarbonising incineration to include other stakeholders, including communities and environmental groups. </w:t>
      </w:r>
    </w:p>
    <w:p w14:paraId="1152B8F0" w14:textId="77777777" w:rsidR="00D91933" w:rsidRPr="00D91933" w:rsidRDefault="00D91933" w:rsidP="00D91933">
      <w:pPr>
        <w:textAlignment w:val="baseline"/>
        <w:rPr>
          <w:rFonts w:ascii="Segoe UI" w:hAnsi="Segoe UI" w:cs="Segoe UI"/>
          <w:sz w:val="18"/>
          <w:szCs w:val="18"/>
          <w:lang w:eastAsia="en-GB"/>
        </w:rPr>
      </w:pPr>
      <w:r w:rsidRPr="00D91933">
        <w:rPr>
          <w:rFonts w:cs="Arial"/>
          <w:szCs w:val="24"/>
          <w:lang w:eastAsia="en-GB"/>
        </w:rPr>
        <w:t> </w:t>
      </w:r>
    </w:p>
    <w:p w14:paraId="2D8D9B9E" w14:textId="77777777" w:rsidR="00D91933" w:rsidRPr="00D91933" w:rsidRDefault="00D91933" w:rsidP="00D91933">
      <w:pPr>
        <w:textAlignment w:val="baseline"/>
        <w:rPr>
          <w:rFonts w:ascii="Segoe UI" w:hAnsi="Segoe UI" w:cs="Segoe UI"/>
          <w:sz w:val="18"/>
          <w:szCs w:val="18"/>
          <w:lang w:eastAsia="en-GB"/>
        </w:rPr>
      </w:pPr>
      <w:r w:rsidRPr="00D91933">
        <w:rPr>
          <w:rFonts w:cs="Arial"/>
          <w:b/>
          <w:bCs/>
          <w:szCs w:val="24"/>
          <w:lang w:eastAsia="en-GB"/>
        </w:rPr>
        <w:t>Transition minerals</w:t>
      </w:r>
      <w:r w:rsidRPr="00D91933">
        <w:rPr>
          <w:rFonts w:cs="Arial"/>
          <w:szCs w:val="24"/>
          <w:lang w:eastAsia="en-GB"/>
        </w:rPr>
        <w:t> </w:t>
      </w:r>
    </w:p>
    <w:p w14:paraId="2C97BA5E" w14:textId="77777777" w:rsidR="00D91933" w:rsidRPr="00D91933" w:rsidRDefault="00D91933" w:rsidP="00D91933">
      <w:pPr>
        <w:numPr>
          <w:ilvl w:val="0"/>
          <w:numId w:val="35"/>
        </w:numPr>
        <w:ind w:left="1080" w:firstLine="0"/>
        <w:textAlignment w:val="baseline"/>
        <w:rPr>
          <w:rFonts w:cs="Arial"/>
          <w:szCs w:val="24"/>
          <w:lang w:eastAsia="en-GB"/>
        </w:rPr>
      </w:pPr>
      <w:r w:rsidRPr="00D91933">
        <w:rPr>
          <w:rFonts w:cs="Arial"/>
          <w:szCs w:val="24"/>
          <w:lang w:eastAsia="en-GB"/>
        </w:rPr>
        <w:t>Create a resource justice plan for transition minerals which ensures that the materials needed to transform Scotland’s energy and transport systems are obtained in a fair and sustainable way, using circular economy measures to reduce demand as much as possible.  </w:t>
      </w:r>
    </w:p>
    <w:p w14:paraId="53D563F1" w14:textId="77777777" w:rsidR="00D91933" w:rsidRPr="00D91933" w:rsidRDefault="00D91933" w:rsidP="00D91933">
      <w:pPr>
        <w:numPr>
          <w:ilvl w:val="0"/>
          <w:numId w:val="35"/>
        </w:numPr>
        <w:ind w:left="1080" w:firstLine="0"/>
        <w:textAlignment w:val="baseline"/>
        <w:rPr>
          <w:rFonts w:cs="Arial"/>
          <w:szCs w:val="24"/>
          <w:lang w:eastAsia="en-GB"/>
        </w:rPr>
      </w:pPr>
      <w:r w:rsidRPr="00D91933">
        <w:rPr>
          <w:rFonts w:cs="Arial"/>
          <w:szCs w:val="24"/>
          <w:lang w:eastAsia="en-GB"/>
        </w:rPr>
        <w:t>Develop a steel recycling plan for Scotland. </w:t>
      </w:r>
    </w:p>
    <w:p w14:paraId="3C67EC71" w14:textId="77777777" w:rsidR="00D91933" w:rsidRPr="00D91933" w:rsidRDefault="00D91933" w:rsidP="00D91933">
      <w:pPr>
        <w:numPr>
          <w:ilvl w:val="0"/>
          <w:numId w:val="35"/>
        </w:numPr>
        <w:ind w:left="1080" w:firstLine="0"/>
        <w:textAlignment w:val="baseline"/>
        <w:rPr>
          <w:rFonts w:cs="Arial"/>
          <w:szCs w:val="24"/>
          <w:lang w:eastAsia="en-GB"/>
        </w:rPr>
      </w:pPr>
      <w:r w:rsidRPr="00D91933">
        <w:rPr>
          <w:rFonts w:cs="Arial"/>
          <w:szCs w:val="24"/>
          <w:lang w:eastAsia="en-GB"/>
        </w:rPr>
        <w:t>Require all public sector bodies to introduce new due diligence guidance to reduce the social and environmental harm in supply chains that provide materials to Scotland. </w:t>
      </w:r>
    </w:p>
    <w:p w14:paraId="79E6875C" w14:textId="77777777" w:rsidR="00D91933" w:rsidRPr="00D91933" w:rsidRDefault="00D91933" w:rsidP="00D91933">
      <w:pPr>
        <w:textAlignment w:val="baseline"/>
        <w:rPr>
          <w:rFonts w:ascii="Segoe UI" w:hAnsi="Segoe UI" w:cs="Segoe UI"/>
          <w:sz w:val="18"/>
          <w:szCs w:val="18"/>
          <w:lang w:eastAsia="en-GB"/>
        </w:rPr>
      </w:pPr>
      <w:r w:rsidRPr="00D91933">
        <w:rPr>
          <w:rFonts w:cs="Arial"/>
          <w:szCs w:val="24"/>
          <w:lang w:eastAsia="en-GB"/>
        </w:rPr>
        <w:t> </w:t>
      </w:r>
    </w:p>
    <w:p w14:paraId="1BE3CC3C" w14:textId="77777777" w:rsidR="00D91933" w:rsidRPr="00D91933" w:rsidRDefault="00D91933" w:rsidP="00D91933">
      <w:pPr>
        <w:textAlignment w:val="baseline"/>
        <w:rPr>
          <w:rFonts w:ascii="Segoe UI" w:hAnsi="Segoe UI" w:cs="Segoe UI"/>
          <w:sz w:val="18"/>
          <w:szCs w:val="18"/>
          <w:lang w:eastAsia="en-GB"/>
        </w:rPr>
      </w:pPr>
      <w:r w:rsidRPr="00D91933">
        <w:rPr>
          <w:rFonts w:cs="Arial"/>
          <w:szCs w:val="24"/>
          <w:lang w:eastAsia="en-GB"/>
        </w:rPr>
        <w:t xml:space="preserve">Without large-scale, systemic changes to the approach set out in the Waste Route Map, as presented in this consultation, we believe that the Scottish Government will fail to create a path towards a circular economy, which is a vital part of a liveable future for </w:t>
      </w:r>
      <w:r w:rsidRPr="00D91933">
        <w:rPr>
          <w:rFonts w:cs="Arial"/>
          <w:szCs w:val="24"/>
          <w:lang w:eastAsia="en-GB"/>
        </w:rPr>
        <w:lastRenderedPageBreak/>
        <w:t>Scotland. We urge the Scottish Government to consider these changes most seriously as a matter of urgent national importance. </w:t>
      </w:r>
    </w:p>
    <w:p w14:paraId="6F8D4FDF" w14:textId="77777777" w:rsidR="00D91933" w:rsidRPr="00D91933" w:rsidRDefault="00D91933" w:rsidP="00D91933">
      <w:pPr>
        <w:textAlignment w:val="baseline"/>
        <w:rPr>
          <w:rFonts w:ascii="Segoe UI" w:hAnsi="Segoe UI" w:cs="Segoe UI"/>
          <w:sz w:val="18"/>
          <w:szCs w:val="18"/>
          <w:lang w:eastAsia="en-GB"/>
        </w:rPr>
      </w:pPr>
      <w:r w:rsidRPr="00D91933">
        <w:rPr>
          <w:rFonts w:cs="Arial"/>
          <w:szCs w:val="24"/>
          <w:lang w:eastAsia="en-GB"/>
        </w:rPr>
        <w:t> </w:t>
      </w:r>
    </w:p>
    <w:p w14:paraId="1B3E0AA9" w14:textId="1488C53C" w:rsidR="00D91933" w:rsidRPr="00D91933" w:rsidRDefault="00D91933" w:rsidP="00D91933">
      <w:pPr>
        <w:textAlignment w:val="baseline"/>
        <w:rPr>
          <w:rFonts w:ascii="Segoe UI" w:hAnsi="Segoe UI" w:cs="Segoe UI"/>
          <w:sz w:val="18"/>
          <w:szCs w:val="18"/>
          <w:lang w:eastAsia="en-GB"/>
        </w:rPr>
      </w:pPr>
      <w:r w:rsidRPr="00D91933">
        <w:rPr>
          <w:rFonts w:cs="Arial"/>
          <w:szCs w:val="24"/>
          <w:lang w:eastAsia="en-GB"/>
        </w:rPr>
        <w:t xml:space="preserve">We </w:t>
      </w:r>
      <w:r>
        <w:rPr>
          <w:rFonts w:cs="Arial"/>
          <w:szCs w:val="24"/>
          <w:lang w:eastAsia="en-GB"/>
        </w:rPr>
        <w:t>would also like to draw the Scottish Government’s attention to our</w:t>
      </w:r>
      <w:r w:rsidRPr="00D91933">
        <w:rPr>
          <w:rFonts w:cs="Arial"/>
          <w:szCs w:val="24"/>
          <w:lang w:eastAsia="en-GB"/>
        </w:rPr>
        <w:t xml:space="preserve"> more detailed response to the last Waste Route Map consultation, as many of the comments in it are still relevant. </w:t>
      </w:r>
      <w:r>
        <w:rPr>
          <w:rFonts w:cs="Arial"/>
          <w:szCs w:val="24"/>
          <w:lang w:eastAsia="en-GB"/>
        </w:rPr>
        <w:t xml:space="preserve">This can be accessed here: </w:t>
      </w:r>
      <w:hyperlink r:id="rId12" w:history="1">
        <w:r w:rsidRPr="00B61F3D">
          <w:rPr>
            <w:rStyle w:val="Hyperlink"/>
            <w:rFonts w:cs="Arial"/>
            <w:szCs w:val="24"/>
            <w:lang w:eastAsia="en-GB"/>
          </w:rPr>
          <w:t>https://foe.scot/wp-content/uploads/2022/08/Circular-Economy-Route-Map-consultation-FoES-response.pdf</w:t>
        </w:r>
      </w:hyperlink>
      <w:r>
        <w:rPr>
          <w:rFonts w:cs="Arial"/>
          <w:szCs w:val="24"/>
          <w:lang w:eastAsia="en-GB"/>
        </w:rPr>
        <w:t xml:space="preserve"> </w:t>
      </w:r>
    </w:p>
    <w:p w14:paraId="764DA213" w14:textId="695E7BE9" w:rsidR="006F4788" w:rsidRDefault="006F4788" w:rsidP="007D191B">
      <w:pPr>
        <w:tabs>
          <w:tab w:val="left" w:pos="720"/>
          <w:tab w:val="left" w:pos="1440"/>
          <w:tab w:val="left" w:pos="2160"/>
          <w:tab w:val="left" w:pos="2880"/>
          <w:tab w:val="right" w:pos="9907"/>
        </w:tabs>
        <w:spacing w:after="200" w:line="276" w:lineRule="auto"/>
        <w:rPr>
          <w:rFonts w:eastAsia="Calibri" w:cs="Arial"/>
          <w:szCs w:val="24"/>
          <w:lang w:eastAsia="en-GB"/>
        </w:rPr>
      </w:pPr>
      <w:r>
        <w:rPr>
          <w:rFonts w:eastAsia="Calibri" w:cs="Arial"/>
          <w:szCs w:val="24"/>
          <w:lang w:eastAsia="en-GB"/>
        </w:rPr>
        <w:br w:type="page"/>
      </w:r>
    </w:p>
    <w:p w14:paraId="6745DE34" w14:textId="77777777" w:rsidR="006F4788" w:rsidRDefault="006F4788" w:rsidP="006F4788">
      <w:pPr>
        <w:rPr>
          <w:rFonts w:cs="Arial"/>
          <w:b/>
          <w:bCs/>
          <w:sz w:val="28"/>
          <w:szCs w:val="28"/>
        </w:rPr>
      </w:pPr>
      <w:bookmarkStart w:id="3" w:name="_Hlk153969919"/>
      <w:r w:rsidRPr="00DE49C4">
        <w:rPr>
          <w:rFonts w:cs="Arial"/>
          <w:b/>
          <w:bCs/>
          <w:sz w:val="28"/>
          <w:szCs w:val="28"/>
        </w:rPr>
        <w:lastRenderedPageBreak/>
        <w:t>Questionnaire</w:t>
      </w:r>
    </w:p>
    <w:p w14:paraId="3673F7B9" w14:textId="66E9E6A2" w:rsidR="0090348F" w:rsidRPr="00E74842" w:rsidRDefault="0090348F" w:rsidP="006F4788">
      <w:pPr>
        <w:rPr>
          <w:rFonts w:eastAsia="Calibri" w:cs="Arial"/>
          <w:szCs w:val="24"/>
          <w:lang w:eastAsia="en-GB"/>
        </w:rPr>
      </w:pPr>
      <w:r>
        <w:rPr>
          <w:rFonts w:cs="Arial"/>
          <w:b/>
          <w:bCs/>
          <w:sz w:val="28"/>
          <w:szCs w:val="28"/>
        </w:rPr>
        <w:t>PART A</w:t>
      </w:r>
    </w:p>
    <w:bookmarkEnd w:id="3"/>
    <w:p w14:paraId="7E6A6D0B" w14:textId="77777777" w:rsidR="006F4788" w:rsidRDefault="006F4788" w:rsidP="006F4788">
      <w:pPr>
        <w:autoSpaceDE w:val="0"/>
        <w:autoSpaceDN w:val="0"/>
        <w:adjustRightInd w:val="0"/>
        <w:rPr>
          <w:rFonts w:cs="Arial"/>
          <w:b/>
          <w:bCs/>
          <w:szCs w:val="24"/>
        </w:rPr>
      </w:pPr>
    </w:p>
    <w:p w14:paraId="53E63E60" w14:textId="77777777" w:rsidR="006F4788" w:rsidRPr="007866B6" w:rsidRDefault="006F4788" w:rsidP="006F4788">
      <w:pPr>
        <w:autoSpaceDE w:val="0"/>
        <w:autoSpaceDN w:val="0"/>
        <w:adjustRightInd w:val="0"/>
        <w:rPr>
          <w:rFonts w:cs="Arial"/>
          <w:b/>
          <w:bCs/>
          <w:szCs w:val="24"/>
        </w:rPr>
      </w:pPr>
      <w:r w:rsidRPr="007866B6">
        <w:rPr>
          <w:rFonts w:cs="Arial"/>
          <w:b/>
          <w:bCs/>
          <w:szCs w:val="24"/>
        </w:rPr>
        <w:t>Question 1</w:t>
      </w:r>
    </w:p>
    <w:p w14:paraId="15529102" w14:textId="5AB982F5" w:rsidR="009E1E68" w:rsidRPr="0090348F" w:rsidRDefault="00D426F0" w:rsidP="006F4788">
      <w:pPr>
        <w:autoSpaceDE w:val="0"/>
        <w:autoSpaceDN w:val="0"/>
        <w:adjustRightInd w:val="0"/>
        <w:spacing w:after="120"/>
        <w:rPr>
          <w:rFonts w:cs="Arial"/>
          <w:b/>
          <w:bCs/>
          <w:szCs w:val="24"/>
        </w:rPr>
      </w:pPr>
      <w:r w:rsidRPr="0090348F">
        <w:rPr>
          <w:rFonts w:cs="Arial"/>
          <w:b/>
          <w:bCs/>
          <w:szCs w:val="24"/>
        </w:rPr>
        <w:t xml:space="preserve">To what extent do you agree with the priority actions proposed within the Reduce and reuse strategic aim? </w:t>
      </w:r>
    </w:p>
    <w:p w14:paraId="31CDDD5E" w14:textId="77777777" w:rsidR="006F4788" w:rsidRPr="007866B6"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Pr="007866B6">
        <w:rPr>
          <w:rFonts w:cs="Arial"/>
          <w:szCs w:val="24"/>
        </w:rPr>
        <w:t>Strongly agree</w:t>
      </w:r>
    </w:p>
    <w:p w14:paraId="41B22B47" w14:textId="765657AF" w:rsidR="006F4788" w:rsidRPr="007866B6"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004415D1">
        <w:rPr>
          <w:rFonts w:cs="Arial"/>
          <w:szCs w:val="24"/>
        </w:rPr>
        <w:t>A</w:t>
      </w:r>
      <w:r w:rsidRPr="007866B6">
        <w:rPr>
          <w:rFonts w:cs="Arial"/>
          <w:szCs w:val="24"/>
        </w:rPr>
        <w:t>gree</w:t>
      </w:r>
    </w:p>
    <w:p w14:paraId="6B330B3F" w14:textId="5A0AAE8C" w:rsidR="006F4788"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004415D1">
        <w:rPr>
          <w:rFonts w:cs="Arial"/>
          <w:szCs w:val="24"/>
        </w:rPr>
        <w:t xml:space="preserve">Neither agree </w:t>
      </w:r>
      <w:proofErr w:type="gramStart"/>
      <w:r w:rsidR="004415D1">
        <w:rPr>
          <w:rFonts w:cs="Arial"/>
          <w:szCs w:val="24"/>
        </w:rPr>
        <w:t>or</w:t>
      </w:r>
      <w:proofErr w:type="gramEnd"/>
      <w:r w:rsidR="004415D1">
        <w:rPr>
          <w:rFonts w:cs="Arial"/>
          <w:szCs w:val="24"/>
        </w:rPr>
        <w:t xml:space="preserve"> disagree</w:t>
      </w:r>
    </w:p>
    <w:p w14:paraId="6706958E" w14:textId="34AD67C9" w:rsidR="004415D1" w:rsidRPr="007866B6" w:rsidRDefault="00D91933" w:rsidP="006F4788">
      <w:pPr>
        <w:tabs>
          <w:tab w:val="left" w:pos="426"/>
        </w:tabs>
        <w:autoSpaceDE w:val="0"/>
        <w:autoSpaceDN w:val="0"/>
        <w:adjustRightInd w:val="0"/>
        <w:spacing w:after="120"/>
        <w:rPr>
          <w:rFonts w:cs="Arial"/>
          <w:szCs w:val="24"/>
        </w:rPr>
      </w:pPr>
      <w:r>
        <w:rPr>
          <w:rFonts w:eastAsia="Calibri" w:cs="Arial"/>
          <w:szCs w:val="24"/>
          <w:lang w:eastAsia="en-GB"/>
        </w:rPr>
        <w:fldChar w:fldCharType="begin">
          <w:ffData>
            <w:name w:val=""/>
            <w:enabled/>
            <w:calcOnExit w:val="0"/>
            <w:checkBox>
              <w:size w:val="22"/>
              <w:default w:val="1"/>
            </w:checkBox>
          </w:ffData>
        </w:fldChar>
      </w:r>
      <w:r>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end"/>
      </w:r>
      <w:r w:rsidR="004415D1">
        <w:rPr>
          <w:rFonts w:eastAsia="Calibri" w:cs="Arial"/>
          <w:szCs w:val="24"/>
          <w:lang w:eastAsia="en-GB"/>
        </w:rPr>
        <w:tab/>
      </w:r>
      <w:r w:rsidR="004415D1">
        <w:rPr>
          <w:rFonts w:cs="Arial"/>
          <w:szCs w:val="24"/>
        </w:rPr>
        <w:t>Disagree</w:t>
      </w:r>
    </w:p>
    <w:p w14:paraId="20436287" w14:textId="77777777" w:rsidR="006F4788"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Pr>
          <w:rFonts w:eastAsia="Calibri" w:cs="Arial"/>
          <w:szCs w:val="24"/>
          <w:lang w:eastAsia="en-GB"/>
        </w:rPr>
        <w:tab/>
      </w:r>
      <w:r w:rsidRPr="007866B6">
        <w:rPr>
          <w:rFonts w:cs="Arial"/>
          <w:szCs w:val="24"/>
        </w:rPr>
        <w:t>Strongly disagree</w:t>
      </w:r>
    </w:p>
    <w:p w14:paraId="0FDF8C65" w14:textId="5E8CBBAA" w:rsidR="004415D1" w:rsidRPr="007866B6" w:rsidRDefault="004415D1" w:rsidP="004415D1">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Not answered</w:t>
      </w:r>
    </w:p>
    <w:p w14:paraId="5427AB96" w14:textId="77777777" w:rsidR="006F4788" w:rsidRPr="007866B6" w:rsidRDefault="006F4788" w:rsidP="006F4788">
      <w:pPr>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67456" behindDoc="0" locked="0" layoutInCell="1" allowOverlap="1" wp14:anchorId="45C377F1" wp14:editId="76DD3E4D">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33249C17" w14:textId="78CBA021" w:rsidR="006F4788" w:rsidRDefault="00D91933" w:rsidP="006F4788">
                            <w:r>
                              <w:rPr>
                                <w:rStyle w:val="normaltextrun"/>
                                <w:rFonts w:cs="Arial"/>
                              </w:rPr>
                              <w:t>The proposed actions are not ambitious, holistic or fast acting enough.</w:t>
                            </w:r>
                            <w:r>
                              <w:rPr>
                                <w:rStyle w:val="eop"/>
                                <w:rFonts w:cs="Arial"/>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377F1" id="Text Box 2" o:spid="_x0000_s1032" type="#_x0000_t202" style="position:absolute;margin-left:-.35pt;margin-top:22.7pt;width:468pt;height:10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pC4FAIAAAoEAAAOAAAAZHJzL2Uyb0RvYy54bWysU9tu2zAMfR+wfxD0vjhJkywx4hRdug4D&#13;&#10;ugvQ7QNkWbaFyaJGKbGzrx8lp2mwvQ3zg0Ca1CF5eLS9HTrDjgq9Blvw2WTKmbISKm2bgn//9vBm&#13;&#10;zZkPwlbCgFUFPynPb3evX217l6s5tGAqhYxArM97V/A2BJdnmZet6oSfgFOWgjVgJwK52GQVip7Q&#13;&#10;O5PNp9NV1gNWDkEq7+nv/Rjku4Rf10qGL3XtVWCm4NRbSCems4xnttuKvEHhWi3PbYh/6KIT2lLR&#13;&#10;C9S9CIIdUP8F1WmJ4KEOEwldBnWtpUoz0DSz6R/TPLXCqTQLkePdhSb//2Dl5+OT+4osDO9goAWm&#13;&#10;Ibx7BPnDMwv7VthG3SFC3ypRUeFZpCzrnc/PVyPVPvcRpOw/QUVLFocACWiosYus0JyM0GkBpwvp&#13;&#10;aghM0s/lZnGzmlJIUmw2f3uznqW1ZCJ/vu7Qhw8KOhaNgiNtNcGL46MPsR2RP6fEahYetDFps8ay&#13;&#10;vuCb5Xw5DgZGVzEY0zw25d4gO4qojfSl2ShyndbpQAo1uiv4+pIk8kjHe1ulKkFoM9rUibFnfiIl&#13;&#10;IzlhKAemq4KvYoFIVwnViQhDGAVJD4iMFvAXZz2JseD+50Gg4sx8tET6ZrZYRPVeO3jtlNeOsJKg&#13;&#10;Ch44G819GBV/cKibliqNa7ZwR4uqdaLwpatz+yS4xOz5cURFX/sp6+UJ734DAAD//wMAUEsDBBQA&#13;&#10;BgAIAAAAIQDYDwgC5QAAAA0BAAAPAAAAZHJzL2Rvd25yZXYueG1sTE9NS8NAEL0L/odlBC/SbmzT&#13;&#10;atNsilYsWqTQRhBv2+yYBLOzIbtt4793PNnLwON9zHvporeNOGLna0cKbocRCKTCmZpKBe/58+Ae&#13;&#10;hA+ajG4coYIf9LDILi9SnRh3oi0ed6EUHEI+0QqqENpESl9UaLUfuhaJuS/XWR0YdqU0nT5xuG3k&#13;&#10;KIqm0uqa+EOlW1xWWHzvDlbBavZ5s1nT67JZ5du3l9z2uPl4VOr6qn+a83mYgwjYh38H/G3g/pBx&#13;&#10;sb07kPGiUTC4Y6GCeBKDYHo2noxB7BWM4mkEMkvl+YrsFwAA//8DAFBLAQItABQABgAIAAAAIQC2&#13;&#10;gziS/gAAAOEBAAATAAAAAAAAAAAAAAAAAAAAAABbQ29udGVudF9UeXBlc10ueG1sUEsBAi0AFAAG&#13;&#10;AAgAAAAhADj9If/WAAAAlAEAAAsAAAAAAAAAAAAAAAAALwEAAF9yZWxzLy5yZWxzUEsBAi0AFAAG&#13;&#10;AAgAAAAhAHQqkLgUAgAACgQAAA4AAAAAAAAAAAAAAAAALgIAAGRycy9lMm9Eb2MueG1sUEsBAi0A&#13;&#10;FAAGAAgAAAAhANgPCALlAAAADQEAAA8AAAAAAAAAAAAAAAAAbgQAAGRycy9kb3ducmV2LnhtbFBL&#13;&#10;BQYAAAAABAAEAPMAAACABQAAAAA=&#13;&#10;" filled="f">
                <v:textbox inset=",7.2pt,,7.2pt">
                  <w:txbxContent>
                    <w:p w14:paraId="33249C17" w14:textId="78CBA021" w:rsidR="006F4788" w:rsidRDefault="00D91933" w:rsidP="006F4788">
                      <w:r>
                        <w:rPr>
                          <w:rStyle w:val="normaltextrun"/>
                          <w:rFonts w:cs="Arial"/>
                        </w:rPr>
                        <w:t>The proposed actions are not ambitious, holistic or fast acting enough.</w:t>
                      </w:r>
                      <w:r>
                        <w:rPr>
                          <w:rStyle w:val="eop"/>
                          <w:rFonts w:cs="Arial"/>
                        </w:rPr>
                        <w:t> </w:t>
                      </w:r>
                    </w:p>
                  </w:txbxContent>
                </v:textbox>
                <w10:wrap type="tight"/>
              </v:shape>
            </w:pict>
          </mc:Fallback>
        </mc:AlternateContent>
      </w:r>
      <w:r w:rsidRPr="007866B6">
        <w:rPr>
          <w:rFonts w:cs="Arial"/>
          <w:szCs w:val="24"/>
        </w:rPr>
        <w:t>Please give reasons for your answer.</w:t>
      </w:r>
    </w:p>
    <w:p w14:paraId="74CE7B7D" w14:textId="77777777" w:rsidR="008C5F2A" w:rsidRDefault="008C5F2A" w:rsidP="006F4788">
      <w:pPr>
        <w:autoSpaceDE w:val="0"/>
        <w:autoSpaceDN w:val="0"/>
        <w:adjustRightInd w:val="0"/>
        <w:rPr>
          <w:rFonts w:cs="Arial"/>
          <w:b/>
          <w:bCs/>
          <w:szCs w:val="24"/>
        </w:rPr>
      </w:pPr>
    </w:p>
    <w:p w14:paraId="10EE6B78" w14:textId="7BB5496B" w:rsidR="006F4788" w:rsidRPr="007866B6" w:rsidRDefault="006F4788" w:rsidP="006F4788">
      <w:pPr>
        <w:autoSpaceDE w:val="0"/>
        <w:autoSpaceDN w:val="0"/>
        <w:adjustRightInd w:val="0"/>
        <w:rPr>
          <w:rFonts w:cs="Arial"/>
          <w:b/>
          <w:bCs/>
          <w:szCs w:val="24"/>
        </w:rPr>
      </w:pPr>
      <w:r w:rsidRPr="007866B6">
        <w:rPr>
          <w:rFonts w:cs="Arial"/>
          <w:b/>
          <w:bCs/>
          <w:szCs w:val="24"/>
        </w:rPr>
        <w:t xml:space="preserve">Question </w:t>
      </w:r>
      <w:r w:rsidR="00D426F0">
        <w:rPr>
          <w:rFonts w:cs="Arial"/>
          <w:b/>
          <w:bCs/>
          <w:szCs w:val="24"/>
        </w:rPr>
        <w:t>2</w:t>
      </w:r>
    </w:p>
    <w:p w14:paraId="4D85302C" w14:textId="4B73E6A8" w:rsidR="008C5F2A" w:rsidRDefault="00D426F0" w:rsidP="00D426F0">
      <w:pPr>
        <w:autoSpaceDE w:val="0"/>
        <w:autoSpaceDN w:val="0"/>
        <w:adjustRightInd w:val="0"/>
        <w:rPr>
          <w:rFonts w:cs="Arial"/>
          <w:b/>
          <w:bCs/>
          <w:szCs w:val="24"/>
        </w:rPr>
      </w:pPr>
      <w:r w:rsidRPr="00D426F0">
        <w:rPr>
          <w:rFonts w:cs="Arial"/>
          <w:b/>
          <w:bCs/>
          <w:szCs w:val="24"/>
        </w:rPr>
        <w:t>To what extent do you agree with the further actions to 2030 listed across the Reduce and reuse strategic aim? </w:t>
      </w:r>
    </w:p>
    <w:p w14:paraId="06C6D425" w14:textId="77777777" w:rsidR="009E1E68" w:rsidRPr="00D426F0" w:rsidRDefault="009E1E68" w:rsidP="00D426F0">
      <w:pPr>
        <w:autoSpaceDE w:val="0"/>
        <w:autoSpaceDN w:val="0"/>
        <w:adjustRightInd w:val="0"/>
        <w:rPr>
          <w:rFonts w:cs="Arial"/>
          <w:b/>
          <w:bCs/>
          <w:szCs w:val="24"/>
        </w:rPr>
      </w:pPr>
    </w:p>
    <w:p w14:paraId="5AA2DC71"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Pr="007866B6">
        <w:rPr>
          <w:rFonts w:cs="Arial"/>
          <w:szCs w:val="24"/>
        </w:rPr>
        <w:t>Strongly agree</w:t>
      </w:r>
    </w:p>
    <w:p w14:paraId="34EFBFAE"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A</w:t>
      </w:r>
      <w:r w:rsidRPr="007866B6">
        <w:rPr>
          <w:rFonts w:cs="Arial"/>
          <w:szCs w:val="24"/>
        </w:rPr>
        <w:t>gree</w:t>
      </w:r>
    </w:p>
    <w:p w14:paraId="6C994DE0" w14:textId="77777777" w:rsidR="009E1E68"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Neither agree </w:t>
      </w:r>
      <w:proofErr w:type="gramStart"/>
      <w:r>
        <w:rPr>
          <w:rFonts w:cs="Arial"/>
          <w:szCs w:val="24"/>
        </w:rPr>
        <w:t>or</w:t>
      </w:r>
      <w:proofErr w:type="gramEnd"/>
      <w:r>
        <w:rPr>
          <w:rFonts w:cs="Arial"/>
          <w:szCs w:val="24"/>
        </w:rPr>
        <w:t xml:space="preserve"> disagree</w:t>
      </w:r>
    </w:p>
    <w:p w14:paraId="504D7825" w14:textId="269846C0" w:rsidR="009E1E68" w:rsidRPr="007866B6" w:rsidRDefault="00D91933" w:rsidP="009E1E68">
      <w:pPr>
        <w:tabs>
          <w:tab w:val="left" w:pos="426"/>
        </w:tabs>
        <w:autoSpaceDE w:val="0"/>
        <w:autoSpaceDN w:val="0"/>
        <w:adjustRightInd w:val="0"/>
        <w:spacing w:after="120"/>
        <w:rPr>
          <w:rFonts w:cs="Arial"/>
          <w:szCs w:val="24"/>
        </w:rPr>
      </w:pPr>
      <w:r>
        <w:rPr>
          <w:rFonts w:eastAsia="Calibri" w:cs="Arial"/>
          <w:szCs w:val="24"/>
          <w:lang w:eastAsia="en-GB"/>
        </w:rPr>
        <w:fldChar w:fldCharType="begin">
          <w:ffData>
            <w:name w:val=""/>
            <w:enabled/>
            <w:calcOnExit w:val="0"/>
            <w:checkBox>
              <w:size w:val="22"/>
              <w:default w:val="1"/>
            </w:checkBox>
          </w:ffData>
        </w:fldChar>
      </w:r>
      <w:r>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end"/>
      </w:r>
      <w:r w:rsidR="009E1E68">
        <w:rPr>
          <w:rFonts w:eastAsia="Calibri" w:cs="Arial"/>
          <w:szCs w:val="24"/>
          <w:lang w:eastAsia="en-GB"/>
        </w:rPr>
        <w:tab/>
      </w:r>
      <w:r w:rsidR="009E1E68">
        <w:rPr>
          <w:rFonts w:cs="Arial"/>
          <w:szCs w:val="24"/>
        </w:rPr>
        <w:t>Disagree</w:t>
      </w:r>
    </w:p>
    <w:p w14:paraId="47070154" w14:textId="77777777" w:rsidR="009E1E68"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Pr>
          <w:rFonts w:eastAsia="Calibri" w:cs="Arial"/>
          <w:szCs w:val="24"/>
          <w:lang w:eastAsia="en-GB"/>
        </w:rPr>
        <w:tab/>
      </w:r>
      <w:r w:rsidRPr="007866B6">
        <w:rPr>
          <w:rFonts w:cs="Arial"/>
          <w:szCs w:val="24"/>
        </w:rPr>
        <w:t>Strongly disagree</w:t>
      </w:r>
    </w:p>
    <w:p w14:paraId="72CABDD7"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Not answered</w:t>
      </w:r>
    </w:p>
    <w:p w14:paraId="33473F43" w14:textId="77777777" w:rsidR="006F4788" w:rsidRPr="007866B6" w:rsidRDefault="006F4788" w:rsidP="006F4788">
      <w:pPr>
        <w:autoSpaceDE w:val="0"/>
        <w:autoSpaceDN w:val="0"/>
        <w:adjustRightInd w:val="0"/>
        <w:rPr>
          <w:rFonts w:cs="Arial"/>
          <w:szCs w:val="24"/>
        </w:rPr>
      </w:pPr>
      <w:r w:rsidRPr="000D07C1">
        <w:rPr>
          <w:noProof/>
          <w:szCs w:val="24"/>
          <w:lang w:eastAsia="en-GB"/>
        </w:rPr>
        <mc:AlternateContent>
          <mc:Choice Requires="wps">
            <w:drawing>
              <wp:anchor distT="0" distB="0" distL="114300" distR="114300" simplePos="0" relativeHeight="251668480" behindDoc="0" locked="0" layoutInCell="1" allowOverlap="1" wp14:anchorId="20AC0370" wp14:editId="2B40D5C2">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A9A9138" w14:textId="71554D2A" w:rsidR="006F4788" w:rsidRDefault="00D91933" w:rsidP="006F4788">
                            <w:r>
                              <w:rPr>
                                <w:rStyle w:val="normaltextrun"/>
                                <w:rFonts w:cs="Arial"/>
                              </w:rPr>
                              <w:t>The proposed actions are not ambitious, holistic or fast acting enough.</w:t>
                            </w:r>
                            <w:r>
                              <w:rPr>
                                <w:rStyle w:val="eop"/>
                                <w:rFonts w:cs="Arial"/>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0370" id="Text Box 3" o:spid="_x0000_s1033" type="#_x0000_t202" style="position:absolute;margin-left:-.35pt;margin-top:22.7pt;width:468pt;height:10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GVUFAIAAAoEAAAOAAAAZHJzL2Uyb0RvYy54bWysU9tu2zAMfR+wfxD0vjhJkzYx4hRdug4D&#13;&#10;ugvQ7QNkWbaFyaJGKbGzry8lp2mwvQ3zg0Ca1CF5eLS5HTrDDgq9Blvw2WTKmbISKm2bgv/4/vBu&#13;&#10;xZkPwlbCgFUFPyrPb7dv32x6l6s5tGAqhYxArM97V/A2BJdnmZet6oSfgFOWgjVgJwK52GQVip7Q&#13;&#10;O5PNp9PrrAesHIJU3tPf+zHItwm/rpUMX+vaq8BMwam3kE5MZxnPbLsReYPCtVqe2hD/0EUntKWi&#13;&#10;Z6h7EQTbo/4LqtMSwUMdJhK6DOpaS5VmoGlm0z+meWqFU2kWIse7M03+/8HKL4cn9w1ZGN7DQAtM&#13;&#10;Q3j3CPKnZxZ2rbCNukOEvlWiosKzSFnWO5+frkaqfe4jSNl/hoqWLPYBEtBQYxdZoTkZodMCjmfS&#13;&#10;1RCYpJ/L9eLqekohSbHZ/OZqNUtryUT+ct2hDx8VdCwaBUfaaoIXh0cfYjsif0mJ1Sw8aGPSZo1l&#13;&#10;fcHXy/lyHAyMrmIwpnlsyp1BdhBRG+lLs1HkMq3TgRRqdFfw1TlJ5JGOD7ZKVYLQZrSpE2NP/ERK&#13;&#10;RnLCUA5MVwW/iQUiXSVURyIMYRQkPSAyWsDfnPUkxoL7X3uBijPzyRLp69liEdV76eClU146wkqC&#13;&#10;KnjgbDR3YVT83qFuWqo0rtnCHS2q1onC165O7ZPgErOnxxEVfemnrNcnvH0GAAD//wMAUEsDBBQA&#13;&#10;BgAIAAAAIQDYDwgC5QAAAA0BAAAPAAAAZHJzL2Rvd25yZXYueG1sTE9NS8NAEL0L/odlBC/SbmzT&#13;&#10;atNsilYsWqTQRhBv2+yYBLOzIbtt4793PNnLwON9zHvporeNOGLna0cKbocRCKTCmZpKBe/58+Ae&#13;&#10;hA+ajG4coYIf9LDILi9SnRh3oi0ed6EUHEI+0QqqENpESl9UaLUfuhaJuS/XWR0YdqU0nT5xuG3k&#13;&#10;KIqm0uqa+EOlW1xWWHzvDlbBavZ5s1nT67JZ5du3l9z2uPl4VOr6qn+a83mYgwjYh38H/G3g/pBx&#13;&#10;sb07kPGiUTC4Y6GCeBKDYHo2noxB7BWM4mkEMkvl+YrsFwAA//8DAFBLAQItABQABgAIAAAAIQC2&#13;&#10;gziS/gAAAOEBAAATAAAAAAAAAAAAAAAAAAAAAABbQ29udGVudF9UeXBlc10ueG1sUEsBAi0AFAAG&#13;&#10;AAgAAAAhADj9If/WAAAAlAEAAAsAAAAAAAAAAAAAAAAALwEAAF9yZWxzLy5yZWxzUEsBAi0AFAAG&#13;&#10;AAgAAAAhANRkZVQUAgAACgQAAA4AAAAAAAAAAAAAAAAALgIAAGRycy9lMm9Eb2MueG1sUEsBAi0A&#13;&#10;FAAGAAgAAAAhANgPCALlAAAADQEAAA8AAAAAAAAAAAAAAAAAbgQAAGRycy9kb3ducmV2LnhtbFBL&#13;&#10;BQYAAAAABAAEAPMAAACABQAAAAA=&#13;&#10;" filled="f">
                <v:textbox inset=",7.2pt,,7.2pt">
                  <w:txbxContent>
                    <w:p w14:paraId="6A9A9138" w14:textId="71554D2A" w:rsidR="006F4788" w:rsidRDefault="00D91933" w:rsidP="006F4788">
                      <w:r>
                        <w:rPr>
                          <w:rStyle w:val="normaltextrun"/>
                          <w:rFonts w:cs="Arial"/>
                        </w:rPr>
                        <w:t>The proposed actions are not ambitious, holistic or fast acting enough.</w:t>
                      </w:r>
                      <w:r>
                        <w:rPr>
                          <w:rStyle w:val="eop"/>
                          <w:rFonts w:cs="Arial"/>
                        </w:rPr>
                        <w:t> </w:t>
                      </w:r>
                    </w:p>
                  </w:txbxContent>
                </v:textbox>
                <w10:wrap type="tight"/>
              </v:shape>
            </w:pict>
          </mc:Fallback>
        </mc:AlternateContent>
      </w:r>
      <w:r w:rsidRPr="007866B6">
        <w:rPr>
          <w:rFonts w:cs="Arial"/>
          <w:szCs w:val="24"/>
        </w:rPr>
        <w:t>Please give reasons for your answ</w:t>
      </w:r>
      <w:r>
        <w:rPr>
          <w:rFonts w:cs="Arial"/>
          <w:szCs w:val="24"/>
        </w:rPr>
        <w:t>er.</w:t>
      </w:r>
    </w:p>
    <w:p w14:paraId="4F52C60E" w14:textId="77777777" w:rsidR="006F4788" w:rsidRPr="007866B6" w:rsidRDefault="006F4788" w:rsidP="006F4788">
      <w:pPr>
        <w:rPr>
          <w:rFonts w:cs="Arial"/>
          <w:szCs w:val="24"/>
        </w:rPr>
      </w:pPr>
    </w:p>
    <w:p w14:paraId="542DC288" w14:textId="77777777" w:rsidR="008C5F2A" w:rsidRDefault="008C5F2A" w:rsidP="006F4788">
      <w:pPr>
        <w:autoSpaceDE w:val="0"/>
        <w:autoSpaceDN w:val="0"/>
        <w:adjustRightInd w:val="0"/>
        <w:rPr>
          <w:rFonts w:cs="Arial"/>
          <w:b/>
          <w:bCs/>
          <w:szCs w:val="24"/>
        </w:rPr>
      </w:pPr>
    </w:p>
    <w:p w14:paraId="068D1B79" w14:textId="77777777" w:rsidR="008C5F2A" w:rsidRDefault="008C5F2A" w:rsidP="006F4788">
      <w:pPr>
        <w:autoSpaceDE w:val="0"/>
        <w:autoSpaceDN w:val="0"/>
        <w:adjustRightInd w:val="0"/>
        <w:rPr>
          <w:rFonts w:cs="Arial"/>
          <w:b/>
          <w:bCs/>
          <w:szCs w:val="24"/>
        </w:rPr>
      </w:pPr>
    </w:p>
    <w:p w14:paraId="7DDC1CAF" w14:textId="77777777" w:rsidR="008C5F2A" w:rsidRDefault="008C5F2A" w:rsidP="006F4788">
      <w:pPr>
        <w:autoSpaceDE w:val="0"/>
        <w:autoSpaceDN w:val="0"/>
        <w:adjustRightInd w:val="0"/>
        <w:rPr>
          <w:rFonts w:cs="Arial"/>
          <w:b/>
          <w:bCs/>
          <w:szCs w:val="24"/>
        </w:rPr>
      </w:pPr>
    </w:p>
    <w:p w14:paraId="7FB44A87" w14:textId="77777777" w:rsidR="008C5F2A" w:rsidRDefault="008C5F2A" w:rsidP="006F4788">
      <w:pPr>
        <w:autoSpaceDE w:val="0"/>
        <w:autoSpaceDN w:val="0"/>
        <w:adjustRightInd w:val="0"/>
        <w:rPr>
          <w:rFonts w:cs="Arial"/>
          <w:b/>
          <w:bCs/>
          <w:szCs w:val="24"/>
        </w:rPr>
      </w:pPr>
    </w:p>
    <w:p w14:paraId="3584E353" w14:textId="0B4C0DA6" w:rsidR="006F4788" w:rsidRPr="007866B6" w:rsidRDefault="006F4788" w:rsidP="006F4788">
      <w:pPr>
        <w:autoSpaceDE w:val="0"/>
        <w:autoSpaceDN w:val="0"/>
        <w:adjustRightInd w:val="0"/>
        <w:rPr>
          <w:rFonts w:cs="Arial"/>
          <w:b/>
          <w:bCs/>
          <w:szCs w:val="24"/>
        </w:rPr>
      </w:pPr>
      <w:r w:rsidRPr="007866B6">
        <w:rPr>
          <w:rFonts w:cs="Arial"/>
          <w:b/>
          <w:bCs/>
          <w:szCs w:val="24"/>
        </w:rPr>
        <w:lastRenderedPageBreak/>
        <w:t xml:space="preserve">Question </w:t>
      </w:r>
      <w:r w:rsidR="00D426F0">
        <w:rPr>
          <w:rFonts w:cs="Arial"/>
          <w:b/>
          <w:bCs/>
          <w:szCs w:val="24"/>
        </w:rPr>
        <w:t>3.</w:t>
      </w:r>
    </w:p>
    <w:p w14:paraId="40A29F0F" w14:textId="19E1C8BF" w:rsidR="009E1E68" w:rsidRPr="0090348F" w:rsidRDefault="00D426F0" w:rsidP="006F4788">
      <w:pPr>
        <w:autoSpaceDE w:val="0"/>
        <w:autoSpaceDN w:val="0"/>
        <w:adjustRightInd w:val="0"/>
        <w:spacing w:after="120"/>
        <w:rPr>
          <w:rFonts w:cs="Arial"/>
          <w:b/>
          <w:bCs/>
          <w:szCs w:val="24"/>
        </w:rPr>
      </w:pPr>
      <w:r w:rsidRPr="00D426F0">
        <w:rPr>
          <w:rFonts w:cs="Arial"/>
          <w:b/>
          <w:bCs/>
          <w:szCs w:val="24"/>
        </w:rPr>
        <w:t>To what extent do you agree with the priority actions proposed within the Modernise Recycling strategic aim?</w:t>
      </w:r>
    </w:p>
    <w:p w14:paraId="66E1E880"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Pr="007866B6">
        <w:rPr>
          <w:rFonts w:cs="Arial"/>
          <w:szCs w:val="24"/>
        </w:rPr>
        <w:t>Strongly agree</w:t>
      </w:r>
    </w:p>
    <w:p w14:paraId="03A15909"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A</w:t>
      </w:r>
      <w:r w:rsidRPr="007866B6">
        <w:rPr>
          <w:rFonts w:cs="Arial"/>
          <w:szCs w:val="24"/>
        </w:rPr>
        <w:t>gree</w:t>
      </w:r>
    </w:p>
    <w:p w14:paraId="5FE15C46" w14:textId="77777777" w:rsidR="009E1E68"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Neither agree </w:t>
      </w:r>
      <w:proofErr w:type="gramStart"/>
      <w:r>
        <w:rPr>
          <w:rFonts w:cs="Arial"/>
          <w:szCs w:val="24"/>
        </w:rPr>
        <w:t>or</w:t>
      </w:r>
      <w:proofErr w:type="gramEnd"/>
      <w:r>
        <w:rPr>
          <w:rFonts w:cs="Arial"/>
          <w:szCs w:val="24"/>
        </w:rPr>
        <w:t xml:space="preserve"> disagree</w:t>
      </w:r>
    </w:p>
    <w:p w14:paraId="639DD77F" w14:textId="5EB173CD" w:rsidR="009E1E68" w:rsidRPr="007866B6" w:rsidRDefault="00D91933" w:rsidP="009E1E68">
      <w:pPr>
        <w:tabs>
          <w:tab w:val="left" w:pos="426"/>
        </w:tabs>
        <w:autoSpaceDE w:val="0"/>
        <w:autoSpaceDN w:val="0"/>
        <w:adjustRightInd w:val="0"/>
        <w:spacing w:after="120"/>
        <w:rPr>
          <w:rFonts w:cs="Arial"/>
          <w:szCs w:val="24"/>
        </w:rPr>
      </w:pPr>
      <w:r>
        <w:rPr>
          <w:rFonts w:eastAsia="Calibri" w:cs="Arial"/>
          <w:szCs w:val="24"/>
          <w:lang w:eastAsia="en-GB"/>
        </w:rPr>
        <w:fldChar w:fldCharType="begin">
          <w:ffData>
            <w:name w:val=""/>
            <w:enabled/>
            <w:calcOnExit w:val="0"/>
            <w:checkBox>
              <w:size w:val="22"/>
              <w:default w:val="1"/>
            </w:checkBox>
          </w:ffData>
        </w:fldChar>
      </w:r>
      <w:r>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end"/>
      </w:r>
      <w:r w:rsidR="009E1E68">
        <w:rPr>
          <w:rFonts w:eastAsia="Calibri" w:cs="Arial"/>
          <w:szCs w:val="24"/>
          <w:lang w:eastAsia="en-GB"/>
        </w:rPr>
        <w:tab/>
      </w:r>
      <w:r w:rsidR="009E1E68">
        <w:rPr>
          <w:rFonts w:cs="Arial"/>
          <w:szCs w:val="24"/>
        </w:rPr>
        <w:t>Disagree</w:t>
      </w:r>
    </w:p>
    <w:p w14:paraId="39611CD2" w14:textId="77777777" w:rsidR="009E1E68"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Pr>
          <w:rFonts w:eastAsia="Calibri" w:cs="Arial"/>
          <w:szCs w:val="24"/>
          <w:lang w:eastAsia="en-GB"/>
        </w:rPr>
        <w:tab/>
      </w:r>
      <w:r w:rsidRPr="007866B6">
        <w:rPr>
          <w:rFonts w:cs="Arial"/>
          <w:szCs w:val="24"/>
        </w:rPr>
        <w:t>Strongly disagree</w:t>
      </w:r>
    </w:p>
    <w:p w14:paraId="5D9B7D87"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Not answered</w:t>
      </w:r>
    </w:p>
    <w:p w14:paraId="2565EB02" w14:textId="66445C4F" w:rsidR="006F4788" w:rsidRPr="007866B6" w:rsidRDefault="006F4788" w:rsidP="00BA0287">
      <w:pPr>
        <w:tabs>
          <w:tab w:val="left" w:pos="426"/>
        </w:tabs>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69504" behindDoc="0" locked="0" layoutInCell="1" allowOverlap="1" wp14:anchorId="3CB207AA" wp14:editId="14DCDBE8">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1A7EE3B2" w14:textId="67B25A14" w:rsidR="006F4788" w:rsidRDefault="00D91933" w:rsidP="006F4788">
                            <w:r>
                              <w:rPr>
                                <w:rStyle w:val="normaltextrun"/>
                                <w:rFonts w:cs="Arial"/>
                              </w:rPr>
                              <w:t>No consideration of steel recycling or transition minerals.</w:t>
                            </w:r>
                            <w:r>
                              <w:rPr>
                                <w:rStyle w:val="eop"/>
                                <w:rFonts w:cs="Arial"/>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07AA" id="Text Box 4" o:spid="_x0000_s1034" type="#_x0000_t202" style="position:absolute;margin-left:-.35pt;margin-top:22.7pt;width:468pt;height:10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1K1EwIAAAoEAAAOAAAAZHJzL2Uyb0RvYy54bWysU9tu2zAMfR+wfxD0vjhOky4x4hRdug4D&#13;&#10;ugvQ7QNkWbaFyaJGKbG7rx8lp2mwvQ3zg0Ca1CF5eLS9GXvDjgq9BlvyfDbnTFkJtbZtyb9/u3+z&#13;&#10;5swHYWthwKqSPynPb3avX20HV6gFdGBqhYxArC8GV/IuBFdkmZed6oWfgVOWgg1gLwK52GY1ioHQ&#13;&#10;e5Mt5vPrbACsHYJU3tPfuynIdwm/aZQMX5rGq8BMyam3kE5MZxXPbLcVRYvCdVqe2hD/0EUvtKWi&#13;&#10;Z6g7EQQ7oP4LqtcSwUMTZhL6DJpGS5VmoGny+R/TPHbCqTQLkePdmSb//2Dl5+Oj+4osjO9gpAWm&#13;&#10;Ibx7APnDMwv7TthW3SLC0ClRU+E8UpYNzhenq5FqX/gIUg2foKYli0OABDQ22EdWaE5G6LSApzPp&#13;&#10;agxM0s/VZnl1PaeQpFi+eHu1ztNaMlE8X3fowwcFPYtGyZG2muDF8cGH2I4onlNiNQv32pi0WWPZ&#13;&#10;UPLNarGaBgOj6xiMaR7bam+QHUXURvrSbBS5TOt1IIUa3Zd8fU4SRaTjva1TlSC0mWzqxNgTP5GS&#13;&#10;iZwwViPTNQHEApGuCuonIgxhEiQ9IDI6wF+cDSTGkvufB4GKM/PREumbfLmM6r108NKpLh1hJUGV&#13;&#10;PHA2mfswKf7gULcdVZrWbOGWFtXoROFLV6f2SXCJ2dPjiIq+9FPWyxPe/QYAAP//AwBQSwMEFAAG&#13;&#10;AAgAAAAhANgPCALlAAAADQEAAA8AAABkcnMvZG93bnJldi54bWxMT01Lw0AQvQv+h2UEL9JubNNq&#13;&#10;02yKVixapNBGEG/b7JgEs7Mhu23jv3c82cvA433Me+mit404YudrRwpuhxEIpMKZmkoF7/nz4B6E&#13;&#10;D5qMbhyhgh/0sMguL1KdGHeiLR53oRQcQj7RCqoQ2kRKX1RotR+6Fom5L9dZHRh2pTSdPnG4beQo&#13;&#10;iqbS6pr4Q6VbXFZYfO8OVsFq9nmzWdPrslnl27eX3Pa4+XhU6vqqf5rzeZiDCNiHfwf8beD+kHGx&#13;&#10;vTuQ8aJRMLhjoYJ4EoNgejaejEHsFYziaQQyS+X5iuwXAAD//wMAUEsBAi0AFAAGAAgAAAAhALaD&#13;&#10;OJL+AAAA4QEAABMAAAAAAAAAAAAAAAAAAAAAAFtDb250ZW50X1R5cGVzXS54bWxQSwECLQAUAAYA&#13;&#10;CAAAACEAOP0h/9YAAACUAQAACwAAAAAAAAAAAAAAAAAvAQAAX3JlbHMvLnJlbHNQSwECLQAUAAYA&#13;&#10;CAAAACEAc+tStRMCAAAKBAAADgAAAAAAAAAAAAAAAAAuAgAAZHJzL2Uyb0RvYy54bWxQSwECLQAU&#13;&#10;AAYACAAAACEA2A8IAuUAAAANAQAADwAAAAAAAAAAAAAAAABtBAAAZHJzL2Rvd25yZXYueG1sUEsF&#13;&#10;BgAAAAAEAAQA8wAAAH8FAAAAAA==&#13;&#10;" filled="f">
                <v:textbox inset=",7.2pt,,7.2pt">
                  <w:txbxContent>
                    <w:p w14:paraId="1A7EE3B2" w14:textId="67B25A14" w:rsidR="006F4788" w:rsidRDefault="00D91933" w:rsidP="006F4788">
                      <w:r>
                        <w:rPr>
                          <w:rStyle w:val="normaltextrun"/>
                          <w:rFonts w:cs="Arial"/>
                        </w:rPr>
                        <w:t>No consideration of steel recycling or transition minerals.</w:t>
                      </w:r>
                      <w:r>
                        <w:rPr>
                          <w:rStyle w:val="eop"/>
                          <w:rFonts w:cs="Arial"/>
                        </w:rPr>
                        <w:t> </w:t>
                      </w:r>
                    </w:p>
                  </w:txbxContent>
                </v:textbox>
                <w10:wrap type="tight"/>
              </v:shape>
            </w:pict>
          </mc:Fallback>
        </mc:AlternateContent>
      </w:r>
      <w:r w:rsidRPr="007866B6">
        <w:rPr>
          <w:rFonts w:cs="Arial"/>
          <w:szCs w:val="24"/>
        </w:rPr>
        <w:t>Please give reasons for your answ</w:t>
      </w:r>
      <w:r>
        <w:rPr>
          <w:rFonts w:cs="Arial"/>
          <w:szCs w:val="24"/>
        </w:rPr>
        <w:t>er.</w:t>
      </w:r>
    </w:p>
    <w:p w14:paraId="71796678" w14:textId="77777777" w:rsidR="006F4788" w:rsidRDefault="006F4788" w:rsidP="006F4788">
      <w:pPr>
        <w:autoSpaceDE w:val="0"/>
        <w:autoSpaceDN w:val="0"/>
        <w:adjustRightInd w:val="0"/>
        <w:rPr>
          <w:rFonts w:cs="Arial"/>
          <w:b/>
          <w:bCs/>
          <w:szCs w:val="24"/>
        </w:rPr>
      </w:pPr>
    </w:p>
    <w:p w14:paraId="2BB61C26" w14:textId="54128058" w:rsidR="00D426F0" w:rsidRDefault="00D426F0" w:rsidP="00D426F0">
      <w:pPr>
        <w:autoSpaceDE w:val="0"/>
        <w:autoSpaceDN w:val="0"/>
        <w:adjustRightInd w:val="0"/>
        <w:rPr>
          <w:rFonts w:cs="Arial"/>
          <w:b/>
          <w:bCs/>
          <w:szCs w:val="24"/>
        </w:rPr>
      </w:pPr>
      <w:r w:rsidRPr="007866B6">
        <w:rPr>
          <w:rFonts w:cs="Arial"/>
          <w:b/>
          <w:bCs/>
          <w:szCs w:val="24"/>
        </w:rPr>
        <w:t xml:space="preserve">Question </w:t>
      </w:r>
      <w:r>
        <w:rPr>
          <w:rFonts w:cs="Arial"/>
          <w:b/>
          <w:bCs/>
          <w:szCs w:val="24"/>
        </w:rPr>
        <w:t>4.</w:t>
      </w:r>
    </w:p>
    <w:p w14:paraId="1F10C0E6" w14:textId="05DF15C4" w:rsidR="009E1E68" w:rsidRDefault="0090348F" w:rsidP="0090348F">
      <w:pPr>
        <w:autoSpaceDE w:val="0"/>
        <w:autoSpaceDN w:val="0"/>
        <w:adjustRightInd w:val="0"/>
        <w:rPr>
          <w:rFonts w:cs="Arial"/>
          <w:b/>
          <w:bCs/>
          <w:szCs w:val="24"/>
        </w:rPr>
      </w:pPr>
      <w:r w:rsidRPr="0090348F">
        <w:rPr>
          <w:rFonts w:cs="Arial"/>
          <w:b/>
          <w:bCs/>
          <w:szCs w:val="24"/>
        </w:rPr>
        <w:t>To what extent do you agree with the further actions to 2030 listed across the Modernise Recycling strategic aim?</w:t>
      </w:r>
    </w:p>
    <w:p w14:paraId="31BE2C25" w14:textId="77777777" w:rsidR="009E1E68" w:rsidRPr="0090348F" w:rsidRDefault="009E1E68" w:rsidP="0090348F">
      <w:pPr>
        <w:autoSpaceDE w:val="0"/>
        <w:autoSpaceDN w:val="0"/>
        <w:adjustRightInd w:val="0"/>
        <w:rPr>
          <w:rFonts w:cs="Arial"/>
          <w:b/>
          <w:bCs/>
          <w:szCs w:val="24"/>
        </w:rPr>
      </w:pPr>
    </w:p>
    <w:p w14:paraId="312B8AB2"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Pr="007866B6">
        <w:rPr>
          <w:rFonts w:cs="Arial"/>
          <w:szCs w:val="24"/>
        </w:rPr>
        <w:t>Strongly agree</w:t>
      </w:r>
    </w:p>
    <w:p w14:paraId="6E74A2A8"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A</w:t>
      </w:r>
      <w:r w:rsidRPr="007866B6">
        <w:rPr>
          <w:rFonts w:cs="Arial"/>
          <w:szCs w:val="24"/>
        </w:rPr>
        <w:t>gree</w:t>
      </w:r>
    </w:p>
    <w:p w14:paraId="0B90F8A0" w14:textId="77777777" w:rsidR="009E1E68"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Neither agree </w:t>
      </w:r>
      <w:proofErr w:type="gramStart"/>
      <w:r>
        <w:rPr>
          <w:rFonts w:cs="Arial"/>
          <w:szCs w:val="24"/>
        </w:rPr>
        <w:t>or</w:t>
      </w:r>
      <w:proofErr w:type="gramEnd"/>
      <w:r>
        <w:rPr>
          <w:rFonts w:cs="Arial"/>
          <w:szCs w:val="24"/>
        </w:rPr>
        <w:t xml:space="preserve"> disagree</w:t>
      </w:r>
    </w:p>
    <w:p w14:paraId="539ED3B0" w14:textId="01FD176C" w:rsidR="009E1E68" w:rsidRPr="007866B6" w:rsidRDefault="00D91933" w:rsidP="009E1E68">
      <w:pPr>
        <w:tabs>
          <w:tab w:val="left" w:pos="426"/>
        </w:tabs>
        <w:autoSpaceDE w:val="0"/>
        <w:autoSpaceDN w:val="0"/>
        <w:adjustRightInd w:val="0"/>
        <w:spacing w:after="120"/>
        <w:rPr>
          <w:rFonts w:cs="Arial"/>
          <w:szCs w:val="24"/>
        </w:rPr>
      </w:pPr>
      <w:r>
        <w:rPr>
          <w:rFonts w:eastAsia="Calibri" w:cs="Arial"/>
          <w:szCs w:val="24"/>
          <w:lang w:eastAsia="en-GB"/>
        </w:rPr>
        <w:fldChar w:fldCharType="begin">
          <w:ffData>
            <w:name w:val=""/>
            <w:enabled/>
            <w:calcOnExit w:val="0"/>
            <w:checkBox>
              <w:size w:val="22"/>
              <w:default w:val="1"/>
            </w:checkBox>
          </w:ffData>
        </w:fldChar>
      </w:r>
      <w:r>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end"/>
      </w:r>
      <w:r w:rsidR="009E1E68">
        <w:rPr>
          <w:rFonts w:eastAsia="Calibri" w:cs="Arial"/>
          <w:szCs w:val="24"/>
          <w:lang w:eastAsia="en-GB"/>
        </w:rPr>
        <w:tab/>
      </w:r>
      <w:r w:rsidR="009E1E68">
        <w:rPr>
          <w:rFonts w:cs="Arial"/>
          <w:szCs w:val="24"/>
        </w:rPr>
        <w:t>Disagree</w:t>
      </w:r>
    </w:p>
    <w:p w14:paraId="0F2BDE4F" w14:textId="77777777" w:rsidR="009E1E68"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Pr>
          <w:rFonts w:eastAsia="Calibri" w:cs="Arial"/>
          <w:szCs w:val="24"/>
          <w:lang w:eastAsia="en-GB"/>
        </w:rPr>
        <w:tab/>
      </w:r>
      <w:r w:rsidRPr="007866B6">
        <w:rPr>
          <w:rFonts w:cs="Arial"/>
          <w:szCs w:val="24"/>
        </w:rPr>
        <w:t>Strongly disagree</w:t>
      </w:r>
    </w:p>
    <w:p w14:paraId="20FC283C"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Not answered</w:t>
      </w:r>
    </w:p>
    <w:p w14:paraId="600EC0CB" w14:textId="77777777" w:rsidR="00D426F0" w:rsidRPr="007866B6" w:rsidRDefault="00D426F0" w:rsidP="00D426F0">
      <w:pPr>
        <w:tabs>
          <w:tab w:val="left" w:pos="426"/>
        </w:tabs>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78720" behindDoc="0" locked="0" layoutInCell="1" allowOverlap="1" wp14:anchorId="310720DC" wp14:editId="47450BAE">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1398131132" name="Text Box 139813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150671CB" w14:textId="3EDDEC93" w:rsidR="00D426F0" w:rsidRDefault="00D91933" w:rsidP="00D426F0">
                            <w:r>
                              <w:rPr>
                                <w:rStyle w:val="normaltextrun"/>
                                <w:rFonts w:cs="Arial"/>
                              </w:rPr>
                              <w:t>No consideration of steel recycling or transition minerals.</w:t>
                            </w:r>
                            <w:r>
                              <w:rPr>
                                <w:rStyle w:val="eop"/>
                                <w:rFonts w:cs="Arial"/>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720DC" id="Text Box 1398131132" o:spid="_x0000_s1035" type="#_x0000_t202" style="position:absolute;margin-left:-.35pt;margin-top:22.7pt;width:468pt;height:10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adZEwIAAAoEAAAOAAAAZHJzL2Uyb0RvYy54bWysU9tu2zAMfR+wfxD0vjhOky4x4hRdug4D&#13;&#10;ugvQ7QNkWbaFyaJGKbG7rx8lp2mwvQ3zg0Ca1CF5eLS9GXvDjgq9BlvyfDbnTFkJtbZtyb9/u3+z&#13;&#10;5swHYWthwKqSPynPb3avX20HV6gFdGBqhYxArC8GV/IuBFdkmZed6oWfgVOWgg1gLwK52GY1ioHQ&#13;&#10;e5Mt5vPrbACsHYJU3tPfuynIdwm/aZQMX5rGq8BMyam3kE5MZxXPbLcVRYvCdVqe2hD/0EUvtKWi&#13;&#10;Z6g7EQQ7oP4LqtcSwUMTZhL6DJpGS5VmoGny+R/TPHbCqTQLkePdmSb//2Dl5+Oj+4osjO9gpAWm&#13;&#10;Ibx7APnDMwv7TthW3SLC0ClRU+E8UpYNzhenq5FqX/gIUg2foKYli0OABDQ22EdWaE5G6LSApzPp&#13;&#10;agxM0s/VZnl1PaeQpFi+eHu1ztNaMlE8X3fowwcFPYtGyZG2muDF8cGH2I4onlNiNQv32pi0WWPZ&#13;&#10;UPLNarGaBgOj6xiMaR7bam+QHUXURvrSbBS5TOt1IIUa3Zd8fU4SRaTjva1TlSC0mWzqxNgTP5GS&#13;&#10;iZwwViPTNTUSC0S6KqifiDCESZD0gMjoAH9xNpAYS+5/HgQqzsxHS6Rv8uUyqvfSwUununSElQRV&#13;&#10;8sDZZO7DpPiDQ912VGlas4VbWlSjE4UvXZ3aJ8ElZk+PIyr60k9ZL0949xsAAP//AwBQSwMEFAAG&#13;&#10;AAgAAAAhANgPCALlAAAADQEAAA8AAABkcnMvZG93bnJldi54bWxMT01Lw0AQvQv+h2UEL9JubNNq&#13;&#10;02yKVixapNBGEG/b7JgEs7Mhu23jv3c82cvA433Me+mit404YudrRwpuhxEIpMKZmkoF7/nz4B6E&#13;&#10;D5qMbhyhgh/0sMguL1KdGHeiLR53oRQcQj7RCqoQ2kRKX1RotR+6Fom5L9dZHRh2pTSdPnG4beQo&#13;&#10;iqbS6pr4Q6VbXFZYfO8OVsFq9nmzWdPrslnl27eX3Pa4+XhU6vqqf5rzeZiDCNiHfwf8beD+kHGx&#13;&#10;vTuQ8aJRMLhjoYJ4EoNgejaejEHsFYziaQQyS+X5iuwXAAD//wMAUEsBAi0AFAAGAAgAAAAhALaD&#13;&#10;OJL+AAAA4QEAABMAAAAAAAAAAAAAAAAAAAAAAFtDb250ZW50X1R5cGVzXS54bWxQSwECLQAUAAYA&#13;&#10;CAAAACEAOP0h/9YAAACUAQAACwAAAAAAAAAAAAAAAAAvAQAAX3JlbHMvLnJlbHNQSwECLQAUAAYA&#13;&#10;CAAAACEA06WnWRMCAAAKBAAADgAAAAAAAAAAAAAAAAAuAgAAZHJzL2Uyb0RvYy54bWxQSwECLQAU&#13;&#10;AAYACAAAACEA2A8IAuUAAAANAQAADwAAAAAAAAAAAAAAAABtBAAAZHJzL2Rvd25yZXYueG1sUEsF&#13;&#10;BgAAAAAEAAQA8wAAAH8FAAAAAA==&#13;&#10;" filled="f">
                <v:textbox inset=",7.2pt,,7.2pt">
                  <w:txbxContent>
                    <w:p w14:paraId="150671CB" w14:textId="3EDDEC93" w:rsidR="00D426F0" w:rsidRDefault="00D91933" w:rsidP="00D426F0">
                      <w:r>
                        <w:rPr>
                          <w:rStyle w:val="normaltextrun"/>
                          <w:rFonts w:cs="Arial"/>
                        </w:rPr>
                        <w:t>No consideration of steel recycling or transition minerals.</w:t>
                      </w:r>
                      <w:r>
                        <w:rPr>
                          <w:rStyle w:val="eop"/>
                          <w:rFonts w:cs="Arial"/>
                        </w:rPr>
                        <w:t> </w:t>
                      </w:r>
                    </w:p>
                  </w:txbxContent>
                </v:textbox>
                <w10:wrap type="tight"/>
              </v:shape>
            </w:pict>
          </mc:Fallback>
        </mc:AlternateContent>
      </w:r>
      <w:r w:rsidRPr="007866B6">
        <w:rPr>
          <w:rFonts w:cs="Arial"/>
          <w:szCs w:val="24"/>
        </w:rPr>
        <w:t>Please give reasons for your answ</w:t>
      </w:r>
      <w:r>
        <w:rPr>
          <w:rFonts w:cs="Arial"/>
          <w:szCs w:val="24"/>
        </w:rPr>
        <w:t>er.</w:t>
      </w:r>
    </w:p>
    <w:p w14:paraId="692A40D7" w14:textId="77777777" w:rsidR="00D426F0" w:rsidRDefault="00D426F0" w:rsidP="006F4788">
      <w:pPr>
        <w:autoSpaceDE w:val="0"/>
        <w:autoSpaceDN w:val="0"/>
        <w:adjustRightInd w:val="0"/>
        <w:rPr>
          <w:rFonts w:cs="Arial"/>
          <w:b/>
          <w:bCs/>
          <w:szCs w:val="24"/>
        </w:rPr>
      </w:pPr>
    </w:p>
    <w:p w14:paraId="794BFAFA" w14:textId="77777777" w:rsidR="0023310C" w:rsidRDefault="0023310C" w:rsidP="006F4788">
      <w:pPr>
        <w:autoSpaceDE w:val="0"/>
        <w:autoSpaceDN w:val="0"/>
        <w:adjustRightInd w:val="0"/>
        <w:rPr>
          <w:rFonts w:cs="Arial"/>
          <w:b/>
          <w:bCs/>
          <w:szCs w:val="24"/>
        </w:rPr>
      </w:pPr>
    </w:p>
    <w:p w14:paraId="518BBC47" w14:textId="77777777" w:rsidR="0023310C" w:rsidRDefault="0023310C" w:rsidP="006F4788">
      <w:pPr>
        <w:autoSpaceDE w:val="0"/>
        <w:autoSpaceDN w:val="0"/>
        <w:adjustRightInd w:val="0"/>
        <w:rPr>
          <w:rFonts w:cs="Arial"/>
          <w:b/>
          <w:bCs/>
          <w:szCs w:val="24"/>
        </w:rPr>
      </w:pPr>
    </w:p>
    <w:p w14:paraId="64481750" w14:textId="77777777" w:rsidR="0023310C" w:rsidRDefault="0023310C" w:rsidP="006F4788">
      <w:pPr>
        <w:autoSpaceDE w:val="0"/>
        <w:autoSpaceDN w:val="0"/>
        <w:adjustRightInd w:val="0"/>
        <w:rPr>
          <w:rFonts w:cs="Arial"/>
          <w:b/>
          <w:bCs/>
          <w:szCs w:val="24"/>
        </w:rPr>
      </w:pPr>
    </w:p>
    <w:p w14:paraId="465C853D" w14:textId="77777777" w:rsidR="0023310C" w:rsidRDefault="0023310C" w:rsidP="006F4788">
      <w:pPr>
        <w:autoSpaceDE w:val="0"/>
        <w:autoSpaceDN w:val="0"/>
        <w:adjustRightInd w:val="0"/>
        <w:rPr>
          <w:rFonts w:cs="Arial"/>
          <w:b/>
          <w:bCs/>
          <w:szCs w:val="24"/>
        </w:rPr>
      </w:pPr>
    </w:p>
    <w:p w14:paraId="7DA4C3E4" w14:textId="77777777" w:rsidR="0023310C" w:rsidRDefault="0023310C" w:rsidP="006F4788">
      <w:pPr>
        <w:autoSpaceDE w:val="0"/>
        <w:autoSpaceDN w:val="0"/>
        <w:adjustRightInd w:val="0"/>
        <w:rPr>
          <w:rFonts w:cs="Arial"/>
          <w:b/>
          <w:bCs/>
          <w:szCs w:val="24"/>
        </w:rPr>
      </w:pPr>
    </w:p>
    <w:p w14:paraId="44E0A7E4" w14:textId="77777777" w:rsidR="0023310C" w:rsidRDefault="0023310C" w:rsidP="006F4788">
      <w:pPr>
        <w:autoSpaceDE w:val="0"/>
        <w:autoSpaceDN w:val="0"/>
        <w:adjustRightInd w:val="0"/>
        <w:rPr>
          <w:rFonts w:cs="Arial"/>
          <w:b/>
          <w:bCs/>
          <w:szCs w:val="24"/>
        </w:rPr>
      </w:pPr>
    </w:p>
    <w:p w14:paraId="0D4AAE81" w14:textId="77777777" w:rsidR="009E1E68" w:rsidRDefault="009E1E68" w:rsidP="00D426F0">
      <w:pPr>
        <w:autoSpaceDE w:val="0"/>
        <w:autoSpaceDN w:val="0"/>
        <w:adjustRightInd w:val="0"/>
        <w:rPr>
          <w:rFonts w:cs="Arial"/>
          <w:b/>
          <w:bCs/>
          <w:szCs w:val="24"/>
        </w:rPr>
      </w:pPr>
    </w:p>
    <w:p w14:paraId="494ECC7B" w14:textId="38075B69" w:rsidR="00D426F0" w:rsidRDefault="00D426F0" w:rsidP="00D426F0">
      <w:pPr>
        <w:autoSpaceDE w:val="0"/>
        <w:autoSpaceDN w:val="0"/>
        <w:adjustRightInd w:val="0"/>
        <w:rPr>
          <w:rFonts w:cs="Arial"/>
          <w:b/>
          <w:bCs/>
          <w:szCs w:val="24"/>
        </w:rPr>
      </w:pPr>
      <w:r w:rsidRPr="007866B6">
        <w:rPr>
          <w:rFonts w:cs="Arial"/>
          <w:b/>
          <w:bCs/>
          <w:szCs w:val="24"/>
        </w:rPr>
        <w:lastRenderedPageBreak/>
        <w:t xml:space="preserve">Question </w:t>
      </w:r>
      <w:r>
        <w:rPr>
          <w:rFonts w:cs="Arial"/>
          <w:b/>
          <w:bCs/>
          <w:szCs w:val="24"/>
        </w:rPr>
        <w:t>5.</w:t>
      </w:r>
    </w:p>
    <w:p w14:paraId="08328B2B" w14:textId="20603E76" w:rsidR="00D426F0" w:rsidRDefault="0090348F" w:rsidP="00D426F0">
      <w:pPr>
        <w:autoSpaceDE w:val="0"/>
        <w:autoSpaceDN w:val="0"/>
        <w:adjustRightInd w:val="0"/>
        <w:rPr>
          <w:rFonts w:cs="Arial"/>
          <w:b/>
          <w:bCs/>
          <w:szCs w:val="24"/>
        </w:rPr>
      </w:pPr>
      <w:r w:rsidRPr="0090348F">
        <w:rPr>
          <w:rFonts w:cs="Arial"/>
          <w:b/>
          <w:bCs/>
          <w:szCs w:val="24"/>
        </w:rPr>
        <w:t>To what extent do you agree with the priority actions proposed within the Decarbonise disposal strategic aim?</w:t>
      </w:r>
    </w:p>
    <w:p w14:paraId="0270955C" w14:textId="77777777" w:rsidR="0090348F" w:rsidRPr="0090348F" w:rsidRDefault="0090348F" w:rsidP="00D426F0">
      <w:pPr>
        <w:autoSpaceDE w:val="0"/>
        <w:autoSpaceDN w:val="0"/>
        <w:adjustRightInd w:val="0"/>
        <w:rPr>
          <w:rFonts w:cs="Arial"/>
          <w:b/>
          <w:bCs/>
          <w:szCs w:val="24"/>
        </w:rPr>
      </w:pPr>
    </w:p>
    <w:p w14:paraId="60C5045B"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Pr="007866B6">
        <w:rPr>
          <w:rFonts w:cs="Arial"/>
          <w:szCs w:val="24"/>
        </w:rPr>
        <w:t>Strongly agree</w:t>
      </w:r>
    </w:p>
    <w:p w14:paraId="0144F7DF"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A</w:t>
      </w:r>
      <w:r w:rsidRPr="007866B6">
        <w:rPr>
          <w:rFonts w:cs="Arial"/>
          <w:szCs w:val="24"/>
        </w:rPr>
        <w:t>gree</w:t>
      </w:r>
    </w:p>
    <w:p w14:paraId="4DE5CD33" w14:textId="77777777" w:rsidR="009E1E68"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Neither agree </w:t>
      </w:r>
      <w:proofErr w:type="gramStart"/>
      <w:r>
        <w:rPr>
          <w:rFonts w:cs="Arial"/>
          <w:szCs w:val="24"/>
        </w:rPr>
        <w:t>or</w:t>
      </w:r>
      <w:proofErr w:type="gramEnd"/>
      <w:r>
        <w:rPr>
          <w:rFonts w:cs="Arial"/>
          <w:szCs w:val="24"/>
        </w:rPr>
        <w:t xml:space="preserve"> disagree</w:t>
      </w:r>
    </w:p>
    <w:p w14:paraId="03FDF74C"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Pr>
          <w:rFonts w:eastAsia="Calibri" w:cs="Arial"/>
          <w:szCs w:val="24"/>
          <w:lang w:eastAsia="en-GB"/>
        </w:rPr>
        <w:tab/>
      </w:r>
      <w:r>
        <w:rPr>
          <w:rFonts w:cs="Arial"/>
          <w:szCs w:val="24"/>
        </w:rPr>
        <w:t>Disagree</w:t>
      </w:r>
    </w:p>
    <w:p w14:paraId="4104CE6A" w14:textId="55FBD26A" w:rsidR="009E1E68" w:rsidRDefault="00D91933" w:rsidP="009E1E68">
      <w:pPr>
        <w:tabs>
          <w:tab w:val="left" w:pos="426"/>
        </w:tabs>
        <w:autoSpaceDE w:val="0"/>
        <w:autoSpaceDN w:val="0"/>
        <w:adjustRightInd w:val="0"/>
        <w:spacing w:after="120"/>
        <w:rPr>
          <w:rFonts w:cs="Arial"/>
          <w:szCs w:val="24"/>
        </w:rPr>
      </w:pPr>
      <w:r>
        <w:rPr>
          <w:rFonts w:eastAsia="Calibri" w:cs="Arial"/>
          <w:szCs w:val="24"/>
          <w:lang w:eastAsia="en-GB"/>
        </w:rPr>
        <w:fldChar w:fldCharType="begin">
          <w:ffData>
            <w:name w:val=""/>
            <w:enabled/>
            <w:calcOnExit w:val="0"/>
            <w:checkBox>
              <w:size w:val="22"/>
              <w:default w:val="1"/>
            </w:checkBox>
          </w:ffData>
        </w:fldChar>
      </w:r>
      <w:r>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end"/>
      </w:r>
      <w:r w:rsidR="009E1E68">
        <w:rPr>
          <w:rFonts w:eastAsia="Calibri" w:cs="Arial"/>
          <w:szCs w:val="24"/>
          <w:lang w:eastAsia="en-GB"/>
        </w:rPr>
        <w:tab/>
      </w:r>
      <w:r w:rsidR="009E1E68" w:rsidRPr="007866B6">
        <w:rPr>
          <w:rFonts w:cs="Arial"/>
          <w:szCs w:val="24"/>
        </w:rPr>
        <w:t>Strongly disagree</w:t>
      </w:r>
    </w:p>
    <w:p w14:paraId="706F8E00"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Not answered</w:t>
      </w:r>
    </w:p>
    <w:p w14:paraId="064D2542" w14:textId="77777777" w:rsidR="00D426F0" w:rsidRPr="007866B6" w:rsidRDefault="00D426F0" w:rsidP="00D426F0">
      <w:pPr>
        <w:tabs>
          <w:tab w:val="left" w:pos="426"/>
        </w:tabs>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80768" behindDoc="0" locked="0" layoutInCell="1" allowOverlap="1" wp14:anchorId="589AF665" wp14:editId="5498E1EF">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502798411" name="Text Box 502798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1BE1C4CF" w14:textId="082064D2" w:rsidR="00D426F0" w:rsidRDefault="00D91933" w:rsidP="00D426F0">
                            <w:r>
                              <w:rPr>
                                <w:rStyle w:val="normaltextrun"/>
                                <w:rFonts w:cs="Arial"/>
                              </w:rPr>
                              <w:t>Failure to include accepted recommendations of the independent review on incineration.</w:t>
                            </w:r>
                            <w:r>
                              <w:rPr>
                                <w:rStyle w:val="eop"/>
                                <w:rFonts w:cs="Arial"/>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AF665" id="Text Box 502798411" o:spid="_x0000_s1036" type="#_x0000_t202" style="position:absolute;margin-left:-.35pt;margin-top:22.7pt;width:468pt;height:10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ovTEwIAAAsEAAAOAAAAZHJzL2Uyb0RvYy54bWysU9tu2zAMfR+wfxD0vjhOky4x4hRdug4D&#13;&#10;ugvQ7QNkWbaFyaJGKbG7rx8lp2mwvQ3zg0Ca1CHPIbW9GXvDjgq9BlvyfDbnTFkJtbZtyb9/u3+z&#13;&#10;5swHYWthwKqSPynPb3avX20HV6gFdGBqhYxArC8GV/IuBFdkmZed6oWfgVOWgg1gLwK52GY1ioHQ&#13;&#10;e5Mt5vPrbACsHYJU3tPfuynIdwm/aZQMX5rGq8BMyam3kE5MZxXPbLcVRYvCdVqe2hD/0EUvtKWi&#13;&#10;Z6g7EQQ7oP4LqtcSwUMTZhL6DJpGS5U4EJt8/gebx044lbiQON6dZfL/D1Z+Pj66r8jC+A5GGmAi&#13;&#10;4d0DyB+eWdh3wrbqFhGGTomaCudRsmxwvjhdjVL7wkeQavgENQ1ZHAIkoLHBPqpCPBmh0wCezqKr&#13;&#10;MTBJP1eb5dX1nEKSYvni7dU6T2PJRPF83aEPHxT0LBolR5pqghfHBx9iO6J4TonVLNxrY9JkjWVD&#13;&#10;yTerxWoiBkbXMRjTPLbV3iA7irgb6UvcKHKZ1utAG2p0X/L1OUkUUY73tk5VgtBmsqkTY0/6REkm&#13;&#10;ccJYjUzXRC8xi3pVUD+RYgjTRtILIqMD/MXZQNtYcv/zIFBxZj5aUn2TL5dxfS8dvHSqS0dYSVAl&#13;&#10;D5xN5j5MK39wqNuOKk1ztnBLk2p00vClq1P/tHFJ2tPriCt96aeslze8+w0AAP//AwBQSwMEFAAG&#13;&#10;AAgAAAAhANgPCALlAAAADQEAAA8AAABkcnMvZG93bnJldi54bWxMT01Lw0AQvQv+h2UEL9JubNNq&#13;&#10;02yKVixapNBGEG/b7JgEs7Mhu23jv3c82cvA433Me+mit404YudrRwpuhxEIpMKZmkoF7/nz4B6E&#13;&#10;D5qMbhyhgh/0sMguL1KdGHeiLR53oRQcQj7RCqoQ2kRKX1RotR+6Fom5L9dZHRh2pTSdPnG4beQo&#13;&#10;iqbS6pr4Q6VbXFZYfO8OVsFq9nmzWdPrslnl27eX3Pa4+XhU6vqqf5rzeZiDCNiHfwf8beD+kHGx&#13;&#10;vTuQ8aJRMLhjoYJ4EoNgejaejEHsFYziaQQyS+X5iuwXAAD//wMAUEsBAi0AFAAGAAgAAAAhALaD&#13;&#10;OJL+AAAA4QEAABMAAAAAAAAAAAAAAAAAAAAAAFtDb250ZW50X1R5cGVzXS54bWxQSwECLQAUAAYA&#13;&#10;CAAAACEAOP0h/9YAAACUAQAACwAAAAAAAAAAAAAAAAAvAQAAX3JlbHMvLnJlbHNQSwECLQAUAAYA&#13;&#10;CAAAACEAeMaL0xMCAAALBAAADgAAAAAAAAAAAAAAAAAuAgAAZHJzL2Uyb0RvYy54bWxQSwECLQAU&#13;&#10;AAYACAAAACEA2A8IAuUAAAANAQAADwAAAAAAAAAAAAAAAABtBAAAZHJzL2Rvd25yZXYueG1sUEsF&#13;&#10;BgAAAAAEAAQA8wAAAH8FAAAAAA==&#13;&#10;" filled="f">
                <v:textbox inset=",7.2pt,,7.2pt">
                  <w:txbxContent>
                    <w:p w14:paraId="1BE1C4CF" w14:textId="082064D2" w:rsidR="00D426F0" w:rsidRDefault="00D91933" w:rsidP="00D426F0">
                      <w:r>
                        <w:rPr>
                          <w:rStyle w:val="normaltextrun"/>
                          <w:rFonts w:cs="Arial"/>
                        </w:rPr>
                        <w:t>Failure to include accepted recommendations of the independent review on incineration.</w:t>
                      </w:r>
                      <w:r>
                        <w:rPr>
                          <w:rStyle w:val="eop"/>
                          <w:rFonts w:cs="Arial"/>
                        </w:rPr>
                        <w:t> </w:t>
                      </w:r>
                    </w:p>
                  </w:txbxContent>
                </v:textbox>
                <w10:wrap type="tight"/>
              </v:shape>
            </w:pict>
          </mc:Fallback>
        </mc:AlternateContent>
      </w:r>
      <w:r w:rsidRPr="007866B6">
        <w:rPr>
          <w:rFonts w:cs="Arial"/>
          <w:szCs w:val="24"/>
        </w:rPr>
        <w:t>Please give reasons for your answ</w:t>
      </w:r>
      <w:r>
        <w:rPr>
          <w:rFonts w:cs="Arial"/>
          <w:szCs w:val="24"/>
        </w:rPr>
        <w:t>er.</w:t>
      </w:r>
    </w:p>
    <w:p w14:paraId="4892E39E" w14:textId="77777777" w:rsidR="00D426F0" w:rsidRDefault="00D426F0" w:rsidP="00D426F0">
      <w:pPr>
        <w:autoSpaceDE w:val="0"/>
        <w:autoSpaceDN w:val="0"/>
        <w:adjustRightInd w:val="0"/>
        <w:rPr>
          <w:rFonts w:cs="Arial"/>
          <w:b/>
          <w:bCs/>
          <w:szCs w:val="24"/>
        </w:rPr>
      </w:pPr>
    </w:p>
    <w:p w14:paraId="779599BF" w14:textId="38C7158F" w:rsidR="00D426F0" w:rsidRDefault="00D426F0" w:rsidP="00D426F0">
      <w:pPr>
        <w:autoSpaceDE w:val="0"/>
        <w:autoSpaceDN w:val="0"/>
        <w:adjustRightInd w:val="0"/>
        <w:rPr>
          <w:rFonts w:cs="Arial"/>
          <w:b/>
          <w:bCs/>
          <w:szCs w:val="24"/>
        </w:rPr>
      </w:pPr>
      <w:r w:rsidRPr="007866B6">
        <w:rPr>
          <w:rFonts w:cs="Arial"/>
          <w:b/>
          <w:bCs/>
          <w:szCs w:val="24"/>
        </w:rPr>
        <w:t xml:space="preserve">Question </w:t>
      </w:r>
      <w:r>
        <w:rPr>
          <w:rFonts w:cs="Arial"/>
          <w:b/>
          <w:bCs/>
          <w:szCs w:val="24"/>
        </w:rPr>
        <w:t>6.</w:t>
      </w:r>
    </w:p>
    <w:p w14:paraId="13F21F76" w14:textId="77777777" w:rsidR="0090348F" w:rsidRPr="0090348F" w:rsidRDefault="0090348F" w:rsidP="00D426F0">
      <w:pPr>
        <w:autoSpaceDE w:val="0"/>
        <w:autoSpaceDN w:val="0"/>
        <w:adjustRightInd w:val="0"/>
        <w:rPr>
          <w:rFonts w:cs="Arial"/>
          <w:b/>
          <w:bCs/>
          <w:szCs w:val="24"/>
        </w:rPr>
      </w:pPr>
      <w:r w:rsidRPr="0090348F">
        <w:rPr>
          <w:rFonts w:cs="Arial"/>
          <w:b/>
          <w:bCs/>
          <w:szCs w:val="24"/>
        </w:rPr>
        <w:t>To what extent do you agree with the further actions to 2030 listed across the Decarbonise disposal strategic aim?</w:t>
      </w:r>
    </w:p>
    <w:p w14:paraId="206F42D5" w14:textId="20CDD85D" w:rsidR="00D426F0" w:rsidRPr="0090348F" w:rsidRDefault="0090348F" w:rsidP="00D426F0">
      <w:pPr>
        <w:autoSpaceDE w:val="0"/>
        <w:autoSpaceDN w:val="0"/>
        <w:adjustRightInd w:val="0"/>
        <w:rPr>
          <w:rFonts w:cs="Arial"/>
          <w:szCs w:val="24"/>
        </w:rPr>
      </w:pPr>
      <w:r w:rsidRPr="0090348F">
        <w:rPr>
          <w:rFonts w:cs="Arial"/>
          <w:szCs w:val="24"/>
        </w:rPr>
        <w:t> </w:t>
      </w:r>
    </w:p>
    <w:p w14:paraId="02A77982"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Pr="007866B6">
        <w:rPr>
          <w:rFonts w:cs="Arial"/>
          <w:szCs w:val="24"/>
        </w:rPr>
        <w:t>Strongly agree</w:t>
      </w:r>
    </w:p>
    <w:p w14:paraId="6DED2C17"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A</w:t>
      </w:r>
      <w:r w:rsidRPr="007866B6">
        <w:rPr>
          <w:rFonts w:cs="Arial"/>
          <w:szCs w:val="24"/>
        </w:rPr>
        <w:t>gree</w:t>
      </w:r>
    </w:p>
    <w:p w14:paraId="3EC17395" w14:textId="2D0C71B1" w:rsidR="009E1E68" w:rsidRDefault="00D91933" w:rsidP="009E1E68">
      <w:pPr>
        <w:tabs>
          <w:tab w:val="left" w:pos="426"/>
        </w:tabs>
        <w:autoSpaceDE w:val="0"/>
        <w:autoSpaceDN w:val="0"/>
        <w:adjustRightInd w:val="0"/>
        <w:spacing w:after="120"/>
        <w:rPr>
          <w:rFonts w:cs="Arial"/>
          <w:szCs w:val="24"/>
        </w:rPr>
      </w:pPr>
      <w:r>
        <w:rPr>
          <w:rFonts w:eastAsia="Calibri" w:cs="Arial"/>
          <w:szCs w:val="24"/>
          <w:lang w:eastAsia="en-GB"/>
        </w:rPr>
        <w:fldChar w:fldCharType="begin">
          <w:ffData>
            <w:name w:val=""/>
            <w:enabled/>
            <w:calcOnExit w:val="0"/>
            <w:checkBox>
              <w:size w:val="22"/>
              <w:default w:val="1"/>
            </w:checkBox>
          </w:ffData>
        </w:fldChar>
      </w:r>
      <w:r>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end"/>
      </w:r>
      <w:r w:rsidR="009E1E68" w:rsidRPr="000D07C1">
        <w:rPr>
          <w:rFonts w:eastAsia="Calibri" w:cs="Arial"/>
          <w:szCs w:val="24"/>
          <w:lang w:eastAsia="en-GB"/>
        </w:rPr>
        <w:tab/>
      </w:r>
      <w:r w:rsidR="009E1E68">
        <w:rPr>
          <w:rFonts w:cs="Arial"/>
          <w:szCs w:val="24"/>
        </w:rPr>
        <w:t xml:space="preserve">Neither agree </w:t>
      </w:r>
      <w:proofErr w:type="gramStart"/>
      <w:r w:rsidR="009E1E68">
        <w:rPr>
          <w:rFonts w:cs="Arial"/>
          <w:szCs w:val="24"/>
        </w:rPr>
        <w:t>or</w:t>
      </w:r>
      <w:proofErr w:type="gramEnd"/>
      <w:r w:rsidR="009E1E68">
        <w:rPr>
          <w:rFonts w:cs="Arial"/>
          <w:szCs w:val="24"/>
        </w:rPr>
        <w:t xml:space="preserve"> disagree</w:t>
      </w:r>
    </w:p>
    <w:p w14:paraId="1E7BE409"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Pr>
          <w:rFonts w:eastAsia="Calibri" w:cs="Arial"/>
          <w:szCs w:val="24"/>
          <w:lang w:eastAsia="en-GB"/>
        </w:rPr>
        <w:tab/>
      </w:r>
      <w:r>
        <w:rPr>
          <w:rFonts w:cs="Arial"/>
          <w:szCs w:val="24"/>
        </w:rPr>
        <w:t>Disagree</w:t>
      </w:r>
    </w:p>
    <w:p w14:paraId="11E7FCFF" w14:textId="77777777" w:rsidR="009E1E68"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Pr>
          <w:rFonts w:eastAsia="Calibri" w:cs="Arial"/>
          <w:szCs w:val="24"/>
          <w:lang w:eastAsia="en-GB"/>
        </w:rPr>
        <w:tab/>
      </w:r>
      <w:r w:rsidRPr="007866B6">
        <w:rPr>
          <w:rFonts w:cs="Arial"/>
          <w:szCs w:val="24"/>
        </w:rPr>
        <w:t>Strongly disagree</w:t>
      </w:r>
    </w:p>
    <w:p w14:paraId="0BE1804E"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Not answered</w:t>
      </w:r>
    </w:p>
    <w:p w14:paraId="363128D1" w14:textId="77777777" w:rsidR="00D426F0" w:rsidRPr="007866B6" w:rsidRDefault="00D426F0" w:rsidP="00D426F0">
      <w:pPr>
        <w:tabs>
          <w:tab w:val="left" w:pos="426"/>
        </w:tabs>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82816" behindDoc="0" locked="0" layoutInCell="1" allowOverlap="1" wp14:anchorId="16F7A708" wp14:editId="46BBA7D9">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137476247" name="Text Box 137476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A254083" w14:textId="28230A59" w:rsidR="00D426F0" w:rsidRDefault="00D91933" w:rsidP="00D426F0">
                            <w:r>
                              <w:rPr>
                                <w:rStyle w:val="normaltextrun"/>
                                <w:rFonts w:cs="Arial"/>
                              </w:rPr>
                              <w:t>We support the inclusion of EfW in the UK ETS but disagree with slow action on community engagement.</w:t>
                            </w:r>
                            <w:r>
                              <w:rPr>
                                <w:rStyle w:val="eop"/>
                                <w:rFonts w:cs="Arial"/>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7A708" id="Text Box 137476247" o:spid="_x0000_s1037" type="#_x0000_t202" style="position:absolute;margin-left:-.35pt;margin-top:22.7pt;width:468pt;height:10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H4/EwIAAAsEAAAOAAAAZHJzL2Uyb0RvYy54bWysU9tu2zAMfR+wfxD0vjhOky4x4hRdug4D&#13;&#10;ugvQ7QNkWbaFyaJGKbG7rx8lp2mwvQ3zg0Ca1CHPIbW9GXvDjgq9BlvyfDbnTFkJtbZtyb9/u3+z&#13;&#10;5swHYWthwKqSPynPb3avX20HV6gFdGBqhYxArC8GV/IuBFdkmZed6oWfgVOWgg1gLwK52GY1ioHQ&#13;&#10;e5Mt5vPrbACsHYJU3tPfuynIdwm/aZQMX5rGq8BMyam3kE5MZxXPbLcVRYvCdVqe2hD/0EUvtKWi&#13;&#10;Z6g7EQQ7oP4LqtcSwUMTZhL6DJpGS5U4EJt8/gebx044lbiQON6dZfL/D1Z+Pj66r8jC+A5GGmAi&#13;&#10;4d0DyB+eWdh3wrbqFhGGTomaCudRsmxwvjhdjVL7wkeQavgENQ1ZHAIkoLHBPqpCPBmh0wCezqKr&#13;&#10;MTBJP1eb5dX1nEKSYvni7dU6T2PJRPF83aEPHxT0LBolR5pqghfHBx9iO6J4TonVLNxrY9JkjWVD&#13;&#10;yTerxWoiBkbXMRjTPLbV3iA7irgb6UvcKHKZ1utAG2p0X/L1OUkUUY73tk5VgtBmsqkTY0/6REkm&#13;&#10;ccJYjUzXRC+pF/WqoH4ixRCmjaQXREYH+Iuzgbax5P7nQaDizHy0pPomXy7j+l46eOlUl46wkqBK&#13;&#10;HjibzH2YVv7gULcdVZrmbOGWJtXopOFLV6f+aeOStKfXEVf60k9ZL2949xsAAP//AwBQSwMEFAAG&#13;&#10;AAgAAAAhANgPCALlAAAADQEAAA8AAABkcnMvZG93bnJldi54bWxMT01Lw0AQvQv+h2UEL9JubNNq&#13;&#10;02yKVixapNBGEG/b7JgEs7Mhu23jv3c82cvA433Me+mit404YudrRwpuhxEIpMKZmkoF7/nz4B6E&#13;&#10;D5qMbhyhgh/0sMguL1KdGHeiLR53oRQcQj7RCqoQ2kRKX1RotR+6Fom5L9dZHRh2pTSdPnG4beQo&#13;&#10;iqbS6pr4Q6VbXFZYfO8OVsFq9nmzWdPrslnl27eX3Pa4+XhU6vqqf5rzeZiDCNiHfwf8beD+kHGx&#13;&#10;vTuQ8aJRMLhjoYJ4EoNgejaejEHsFYziaQQyS+X5iuwXAAD//wMAUEsBAi0AFAAGAAgAAAAhALaD&#13;&#10;OJL+AAAA4QEAABMAAAAAAAAAAAAAAAAAAAAAAFtDb250ZW50X1R5cGVzXS54bWxQSwECLQAUAAYA&#13;&#10;CAAAACEAOP0h/9YAAACUAQAACwAAAAAAAAAAAAAAAAAvAQAAX3JlbHMvLnJlbHNQSwECLQAUAAYA&#13;&#10;CAAAACEA2Ih+PxMCAAALBAAADgAAAAAAAAAAAAAAAAAuAgAAZHJzL2Uyb0RvYy54bWxQSwECLQAU&#13;&#10;AAYACAAAACEA2A8IAuUAAAANAQAADwAAAAAAAAAAAAAAAABtBAAAZHJzL2Rvd25yZXYueG1sUEsF&#13;&#10;BgAAAAAEAAQA8wAAAH8FAAAAAA==&#13;&#10;" filled="f">
                <v:textbox inset=",7.2pt,,7.2pt">
                  <w:txbxContent>
                    <w:p w14:paraId="0A254083" w14:textId="28230A59" w:rsidR="00D426F0" w:rsidRDefault="00D91933" w:rsidP="00D426F0">
                      <w:r>
                        <w:rPr>
                          <w:rStyle w:val="normaltextrun"/>
                          <w:rFonts w:cs="Arial"/>
                        </w:rPr>
                        <w:t>We support the inclusion of EfW in the UK ETS but disagree with slow action on community engagement.</w:t>
                      </w:r>
                      <w:r>
                        <w:rPr>
                          <w:rStyle w:val="eop"/>
                          <w:rFonts w:cs="Arial"/>
                        </w:rPr>
                        <w:t> </w:t>
                      </w:r>
                    </w:p>
                  </w:txbxContent>
                </v:textbox>
                <w10:wrap type="tight"/>
              </v:shape>
            </w:pict>
          </mc:Fallback>
        </mc:AlternateContent>
      </w:r>
      <w:r w:rsidRPr="007866B6">
        <w:rPr>
          <w:rFonts w:cs="Arial"/>
          <w:szCs w:val="24"/>
        </w:rPr>
        <w:t>Please give reasons for your answ</w:t>
      </w:r>
      <w:r>
        <w:rPr>
          <w:rFonts w:cs="Arial"/>
          <w:szCs w:val="24"/>
        </w:rPr>
        <w:t>er.</w:t>
      </w:r>
    </w:p>
    <w:p w14:paraId="770EB43B" w14:textId="77777777" w:rsidR="00D426F0" w:rsidRDefault="00D426F0" w:rsidP="006F4788">
      <w:pPr>
        <w:autoSpaceDE w:val="0"/>
        <w:autoSpaceDN w:val="0"/>
        <w:adjustRightInd w:val="0"/>
        <w:rPr>
          <w:rFonts w:cs="Arial"/>
          <w:b/>
          <w:bCs/>
          <w:szCs w:val="24"/>
        </w:rPr>
      </w:pPr>
    </w:p>
    <w:p w14:paraId="6FFC0D97" w14:textId="77777777" w:rsidR="009E1E68" w:rsidRDefault="009E1E68" w:rsidP="0090348F">
      <w:pPr>
        <w:autoSpaceDE w:val="0"/>
        <w:autoSpaceDN w:val="0"/>
        <w:adjustRightInd w:val="0"/>
        <w:rPr>
          <w:rFonts w:cs="Arial"/>
          <w:b/>
          <w:bCs/>
          <w:szCs w:val="24"/>
        </w:rPr>
      </w:pPr>
    </w:p>
    <w:p w14:paraId="75578F5A" w14:textId="77777777" w:rsidR="009E1E68" w:rsidRDefault="009E1E68" w:rsidP="0090348F">
      <w:pPr>
        <w:autoSpaceDE w:val="0"/>
        <w:autoSpaceDN w:val="0"/>
        <w:adjustRightInd w:val="0"/>
        <w:rPr>
          <w:rFonts w:cs="Arial"/>
          <w:b/>
          <w:bCs/>
          <w:szCs w:val="24"/>
        </w:rPr>
      </w:pPr>
    </w:p>
    <w:p w14:paraId="5552ACB9" w14:textId="77777777" w:rsidR="009E1E68" w:rsidRDefault="009E1E68" w:rsidP="0090348F">
      <w:pPr>
        <w:autoSpaceDE w:val="0"/>
        <w:autoSpaceDN w:val="0"/>
        <w:adjustRightInd w:val="0"/>
        <w:rPr>
          <w:rFonts w:cs="Arial"/>
          <w:b/>
          <w:bCs/>
          <w:szCs w:val="24"/>
        </w:rPr>
      </w:pPr>
    </w:p>
    <w:p w14:paraId="5B129F0E" w14:textId="77777777" w:rsidR="009E1E68" w:rsidRDefault="009E1E68" w:rsidP="0090348F">
      <w:pPr>
        <w:autoSpaceDE w:val="0"/>
        <w:autoSpaceDN w:val="0"/>
        <w:adjustRightInd w:val="0"/>
        <w:rPr>
          <w:rFonts w:cs="Arial"/>
          <w:b/>
          <w:bCs/>
          <w:szCs w:val="24"/>
        </w:rPr>
      </w:pPr>
    </w:p>
    <w:p w14:paraId="09DF7306" w14:textId="77777777" w:rsidR="009E1E68" w:rsidRDefault="009E1E68" w:rsidP="0090348F">
      <w:pPr>
        <w:autoSpaceDE w:val="0"/>
        <w:autoSpaceDN w:val="0"/>
        <w:adjustRightInd w:val="0"/>
        <w:rPr>
          <w:rFonts w:cs="Arial"/>
          <w:b/>
          <w:bCs/>
          <w:szCs w:val="24"/>
        </w:rPr>
      </w:pPr>
    </w:p>
    <w:p w14:paraId="786CE6FA" w14:textId="77777777" w:rsidR="009E1E68" w:rsidRDefault="009E1E68" w:rsidP="0090348F">
      <w:pPr>
        <w:autoSpaceDE w:val="0"/>
        <w:autoSpaceDN w:val="0"/>
        <w:adjustRightInd w:val="0"/>
        <w:rPr>
          <w:rFonts w:cs="Arial"/>
          <w:b/>
          <w:bCs/>
          <w:szCs w:val="24"/>
        </w:rPr>
      </w:pPr>
    </w:p>
    <w:p w14:paraId="069251FC" w14:textId="77777777" w:rsidR="009E1E68" w:rsidRDefault="009E1E68" w:rsidP="0090348F">
      <w:pPr>
        <w:autoSpaceDE w:val="0"/>
        <w:autoSpaceDN w:val="0"/>
        <w:adjustRightInd w:val="0"/>
        <w:rPr>
          <w:rFonts w:cs="Arial"/>
          <w:b/>
          <w:bCs/>
          <w:szCs w:val="24"/>
        </w:rPr>
      </w:pPr>
    </w:p>
    <w:p w14:paraId="09F2D303" w14:textId="04E5FFC8" w:rsidR="0090348F" w:rsidRDefault="00D426F0" w:rsidP="0090348F">
      <w:pPr>
        <w:autoSpaceDE w:val="0"/>
        <w:autoSpaceDN w:val="0"/>
        <w:adjustRightInd w:val="0"/>
        <w:rPr>
          <w:rFonts w:cs="Arial"/>
          <w:b/>
          <w:bCs/>
          <w:szCs w:val="24"/>
        </w:rPr>
      </w:pPr>
      <w:r w:rsidRPr="007866B6">
        <w:rPr>
          <w:rFonts w:cs="Arial"/>
          <w:b/>
          <w:bCs/>
          <w:szCs w:val="24"/>
        </w:rPr>
        <w:t xml:space="preserve">Question </w:t>
      </w:r>
      <w:r>
        <w:rPr>
          <w:rFonts w:cs="Arial"/>
          <w:b/>
          <w:bCs/>
          <w:szCs w:val="24"/>
        </w:rPr>
        <w:t>7.</w:t>
      </w:r>
    </w:p>
    <w:p w14:paraId="11899D22" w14:textId="4395D057" w:rsidR="00D426F0" w:rsidRDefault="0090348F" w:rsidP="00D426F0">
      <w:pPr>
        <w:autoSpaceDE w:val="0"/>
        <w:autoSpaceDN w:val="0"/>
        <w:adjustRightInd w:val="0"/>
        <w:rPr>
          <w:rFonts w:cs="Arial"/>
          <w:b/>
          <w:bCs/>
          <w:szCs w:val="24"/>
        </w:rPr>
      </w:pPr>
      <w:r w:rsidRPr="0090348F">
        <w:rPr>
          <w:rFonts w:cs="Arial"/>
          <w:b/>
          <w:bCs/>
          <w:szCs w:val="24"/>
        </w:rPr>
        <w:t>To what extent do you agree with the priority actions proposed within the Strengthen the circular economy strategic aim?</w:t>
      </w:r>
    </w:p>
    <w:p w14:paraId="762FBF61" w14:textId="77777777" w:rsidR="0090348F" w:rsidRPr="0090348F" w:rsidRDefault="0090348F" w:rsidP="00D426F0">
      <w:pPr>
        <w:autoSpaceDE w:val="0"/>
        <w:autoSpaceDN w:val="0"/>
        <w:adjustRightInd w:val="0"/>
        <w:rPr>
          <w:rFonts w:cs="Arial"/>
          <w:b/>
          <w:bCs/>
          <w:szCs w:val="24"/>
        </w:rPr>
      </w:pPr>
    </w:p>
    <w:p w14:paraId="6503F69E"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Pr="007866B6">
        <w:rPr>
          <w:rFonts w:cs="Arial"/>
          <w:szCs w:val="24"/>
        </w:rPr>
        <w:t>Strongly agree</w:t>
      </w:r>
    </w:p>
    <w:p w14:paraId="6418F3C6"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A</w:t>
      </w:r>
      <w:r w:rsidRPr="007866B6">
        <w:rPr>
          <w:rFonts w:cs="Arial"/>
          <w:szCs w:val="24"/>
        </w:rPr>
        <w:t>gree</w:t>
      </w:r>
    </w:p>
    <w:p w14:paraId="2C4CCDBF" w14:textId="77777777" w:rsidR="009E1E68"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Neither agree </w:t>
      </w:r>
      <w:proofErr w:type="gramStart"/>
      <w:r>
        <w:rPr>
          <w:rFonts w:cs="Arial"/>
          <w:szCs w:val="24"/>
        </w:rPr>
        <w:t>or</w:t>
      </w:r>
      <w:proofErr w:type="gramEnd"/>
      <w:r>
        <w:rPr>
          <w:rFonts w:cs="Arial"/>
          <w:szCs w:val="24"/>
        </w:rPr>
        <w:t xml:space="preserve"> disagree</w:t>
      </w:r>
    </w:p>
    <w:p w14:paraId="197DD18F"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Pr>
          <w:rFonts w:eastAsia="Calibri" w:cs="Arial"/>
          <w:szCs w:val="24"/>
          <w:lang w:eastAsia="en-GB"/>
        </w:rPr>
        <w:tab/>
      </w:r>
      <w:r>
        <w:rPr>
          <w:rFonts w:cs="Arial"/>
          <w:szCs w:val="24"/>
        </w:rPr>
        <w:t>Disagree</w:t>
      </w:r>
    </w:p>
    <w:p w14:paraId="0ADD2522" w14:textId="02D9640C" w:rsidR="009E1E68" w:rsidRDefault="00D91933" w:rsidP="009E1E68">
      <w:pPr>
        <w:tabs>
          <w:tab w:val="left" w:pos="426"/>
        </w:tabs>
        <w:autoSpaceDE w:val="0"/>
        <w:autoSpaceDN w:val="0"/>
        <w:adjustRightInd w:val="0"/>
        <w:spacing w:after="120"/>
        <w:rPr>
          <w:rFonts w:cs="Arial"/>
          <w:szCs w:val="24"/>
        </w:rPr>
      </w:pPr>
      <w:r>
        <w:rPr>
          <w:rFonts w:eastAsia="Calibri" w:cs="Arial"/>
          <w:szCs w:val="24"/>
          <w:lang w:eastAsia="en-GB"/>
        </w:rPr>
        <w:fldChar w:fldCharType="begin">
          <w:ffData>
            <w:name w:val=""/>
            <w:enabled/>
            <w:calcOnExit w:val="0"/>
            <w:checkBox>
              <w:size w:val="22"/>
              <w:default w:val="1"/>
            </w:checkBox>
          </w:ffData>
        </w:fldChar>
      </w:r>
      <w:r>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end"/>
      </w:r>
      <w:r w:rsidR="009E1E68">
        <w:rPr>
          <w:rFonts w:eastAsia="Calibri" w:cs="Arial"/>
          <w:szCs w:val="24"/>
          <w:lang w:eastAsia="en-GB"/>
        </w:rPr>
        <w:tab/>
      </w:r>
      <w:r w:rsidR="009E1E68" w:rsidRPr="007866B6">
        <w:rPr>
          <w:rFonts w:cs="Arial"/>
          <w:szCs w:val="24"/>
        </w:rPr>
        <w:t>Strongly disagree</w:t>
      </w:r>
    </w:p>
    <w:p w14:paraId="60E63615"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Not answered</w:t>
      </w:r>
    </w:p>
    <w:p w14:paraId="4685540B" w14:textId="7C0C152F" w:rsidR="00D426F0" w:rsidRPr="007866B6" w:rsidRDefault="00D426F0" w:rsidP="00D426F0">
      <w:pPr>
        <w:tabs>
          <w:tab w:val="left" w:pos="426"/>
        </w:tabs>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84864" behindDoc="0" locked="0" layoutInCell="1" allowOverlap="1" wp14:anchorId="03F612D3" wp14:editId="123CE08D">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1550540170" name="Text Box 1550540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76B5BA78" w14:textId="6AA4FC3F" w:rsidR="00D426F0" w:rsidRDefault="00D91933" w:rsidP="00D426F0">
                            <w:r>
                              <w:rPr>
                                <w:rStyle w:val="normaltextrun"/>
                                <w:rFonts w:cs="Arial"/>
                              </w:rPr>
                              <w:t>More detailed targets and timelines are essential, particular around just transition and resource justice.</w:t>
                            </w:r>
                            <w:r>
                              <w:rPr>
                                <w:rStyle w:val="eop"/>
                                <w:rFonts w:cs="Arial"/>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612D3" id="Text Box 1550540170" o:spid="_x0000_s1038" type="#_x0000_t202" style="position:absolute;margin-left:-.35pt;margin-top:22.7pt;width:468pt;height:10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RDREwIAAAsEAAAOAAAAZHJzL2Uyb0RvYy54bWysU9tu2zAMfR+wfxD0vjhOky4x4hRdug4D&#13;&#10;ugvQ7QNkWbaFyaJGKbG7rx8lp2mwvQ3zg0Ca1CHPIbW9GXvDjgq9BlvyfDbnTFkJtbZtyb9/u3+z&#13;&#10;5swHYWthwKqSPynPb3avX20HV6gFdGBqhYxArC8GV/IuBFdkmZed6oWfgVOWgg1gLwK52GY1ioHQ&#13;&#10;e5Mt5vPrbACsHYJU3tPfuynIdwm/aZQMX5rGq8BMyam3kE5MZxXPbLcVRYvCdVqe2hD/0EUvtKWi&#13;&#10;Z6g7EQQ7oP4LqtcSwUMTZhL6DJpGS5U4EJt8/gebx044lbiQON6dZfL/D1Z+Pj66r8jC+A5GGmAi&#13;&#10;4d0DyB+eWdh3wrbqFhGGTomaCudRsmxwvjhdjVL7wkeQavgENQ1ZHAIkoLHBPqpCPBmh0wCezqKr&#13;&#10;MTBJP1eb5dX1nEKSYvni7dU6T2PJRPF83aEPHxT0LBolR5pqghfHBx9iO6J4TonVLNxrY9JkjWVD&#13;&#10;yTerxWoiBkbXMRjTPLbV3iA7irgb6UvcKHKZ1utAG2p0X/L1OUkUUY73tk5VgtBmsqkTY0/6REkm&#13;&#10;ccJYjUzXkV6sEPWqoH4ixRCmjaQXREYH+Iuzgbax5P7nQaDizHy0pPomXy7j+l46eOlUl46wkqBK&#13;&#10;HjibzH2YVv7gULcdVZrmbOGWJtXopOFLV6f+aeOStKfXEVf60k9ZL2949xsAAP//AwBQSwMEFAAG&#13;&#10;AAgAAAAhANgPCALlAAAADQEAAA8AAABkcnMvZG93bnJldi54bWxMT01Lw0AQvQv+h2UEL9JubNNq&#13;&#10;02yKVixapNBGEG/b7JgEs7Mhu23jv3c82cvA433Me+mit404YudrRwpuhxEIpMKZmkoF7/nz4B6E&#13;&#10;D5qMbhyhgh/0sMguL1KdGHeiLR53oRQcQj7RCqoQ2kRKX1RotR+6Fom5L9dZHRh2pTSdPnG4beQo&#13;&#10;iqbS6pr4Q6VbXFZYfO8OVsFq9nmzWdPrslnl27eX3Pa4+XhU6vqqf5rzeZiDCNiHfwf8beD+kHGx&#13;&#10;vTuQ8aJRMLhjoYJ4EoNgejaejEHsFYziaQQyS+X5iuwXAAD//wMAUEsBAi0AFAAGAAgAAAAhALaD&#13;&#10;OJL+AAAA4QEAABMAAAAAAAAAAAAAAAAAAAAAAFtDb250ZW50X1R5cGVzXS54bWxQSwECLQAUAAYA&#13;&#10;CAAAACEAOP0h/9YAAACUAQAACwAAAAAAAAAAAAAAAAAvAQAAX3JlbHMvLnJlbHNQSwECLQAUAAYA&#13;&#10;CAAAACEAeV0Q0RMCAAALBAAADgAAAAAAAAAAAAAAAAAuAgAAZHJzL2Uyb0RvYy54bWxQSwECLQAU&#13;&#10;AAYACAAAACEA2A8IAuUAAAANAQAADwAAAAAAAAAAAAAAAABtBAAAZHJzL2Rvd25yZXYueG1sUEsF&#13;&#10;BgAAAAAEAAQA8wAAAH8FAAAAAA==&#13;&#10;" filled="f">
                <v:textbox inset=",7.2pt,,7.2pt">
                  <w:txbxContent>
                    <w:p w14:paraId="76B5BA78" w14:textId="6AA4FC3F" w:rsidR="00D426F0" w:rsidRDefault="00D91933" w:rsidP="00D426F0">
                      <w:r>
                        <w:rPr>
                          <w:rStyle w:val="normaltextrun"/>
                          <w:rFonts w:cs="Arial"/>
                        </w:rPr>
                        <w:t>More detailed targets and timelines are essential, particular around just transition and resource justice.</w:t>
                      </w:r>
                      <w:r>
                        <w:rPr>
                          <w:rStyle w:val="eop"/>
                          <w:rFonts w:cs="Arial"/>
                        </w:rPr>
                        <w:t> </w:t>
                      </w:r>
                    </w:p>
                  </w:txbxContent>
                </v:textbox>
                <w10:wrap type="tight"/>
              </v:shape>
            </w:pict>
          </mc:Fallback>
        </mc:AlternateContent>
      </w:r>
      <w:r w:rsidRPr="007866B6">
        <w:rPr>
          <w:rFonts w:cs="Arial"/>
          <w:szCs w:val="24"/>
        </w:rPr>
        <w:t>Please give reasons for your answ</w:t>
      </w:r>
      <w:r>
        <w:rPr>
          <w:rFonts w:cs="Arial"/>
          <w:szCs w:val="24"/>
        </w:rPr>
        <w:t>er.</w:t>
      </w:r>
    </w:p>
    <w:p w14:paraId="7BA3D2C8" w14:textId="77777777" w:rsidR="008C5F2A" w:rsidRDefault="008C5F2A" w:rsidP="00D426F0">
      <w:pPr>
        <w:autoSpaceDE w:val="0"/>
        <w:autoSpaceDN w:val="0"/>
        <w:adjustRightInd w:val="0"/>
        <w:rPr>
          <w:rFonts w:cs="Arial"/>
          <w:b/>
          <w:bCs/>
          <w:szCs w:val="24"/>
        </w:rPr>
      </w:pPr>
    </w:p>
    <w:p w14:paraId="0C74F892" w14:textId="77777777" w:rsidR="008C5F2A" w:rsidRDefault="008C5F2A" w:rsidP="00D426F0">
      <w:pPr>
        <w:autoSpaceDE w:val="0"/>
        <w:autoSpaceDN w:val="0"/>
        <w:adjustRightInd w:val="0"/>
        <w:rPr>
          <w:rFonts w:cs="Arial"/>
          <w:b/>
          <w:bCs/>
          <w:szCs w:val="24"/>
        </w:rPr>
      </w:pPr>
    </w:p>
    <w:p w14:paraId="418ECD08" w14:textId="77777777" w:rsidR="008C5F2A" w:rsidRDefault="008C5F2A" w:rsidP="00D426F0">
      <w:pPr>
        <w:autoSpaceDE w:val="0"/>
        <w:autoSpaceDN w:val="0"/>
        <w:adjustRightInd w:val="0"/>
        <w:rPr>
          <w:rFonts w:cs="Arial"/>
          <w:b/>
          <w:bCs/>
          <w:szCs w:val="24"/>
        </w:rPr>
      </w:pPr>
    </w:p>
    <w:p w14:paraId="063827AA" w14:textId="7E709EF3" w:rsidR="00D426F0" w:rsidRDefault="00D426F0" w:rsidP="00D426F0">
      <w:pPr>
        <w:autoSpaceDE w:val="0"/>
        <w:autoSpaceDN w:val="0"/>
        <w:adjustRightInd w:val="0"/>
        <w:rPr>
          <w:rFonts w:cs="Arial"/>
          <w:b/>
          <w:bCs/>
          <w:szCs w:val="24"/>
        </w:rPr>
      </w:pPr>
      <w:r w:rsidRPr="007866B6">
        <w:rPr>
          <w:rFonts w:cs="Arial"/>
          <w:b/>
          <w:bCs/>
          <w:szCs w:val="24"/>
        </w:rPr>
        <w:t xml:space="preserve">Question </w:t>
      </w:r>
      <w:r>
        <w:rPr>
          <w:rFonts w:cs="Arial"/>
          <w:b/>
          <w:bCs/>
          <w:szCs w:val="24"/>
        </w:rPr>
        <w:t>8.</w:t>
      </w:r>
    </w:p>
    <w:p w14:paraId="15218957" w14:textId="310AE6D6" w:rsidR="00D426F0" w:rsidRDefault="0090348F" w:rsidP="00D426F0">
      <w:pPr>
        <w:autoSpaceDE w:val="0"/>
        <w:autoSpaceDN w:val="0"/>
        <w:adjustRightInd w:val="0"/>
        <w:rPr>
          <w:rFonts w:cs="Arial"/>
          <w:b/>
          <w:bCs/>
          <w:szCs w:val="24"/>
        </w:rPr>
      </w:pPr>
      <w:r w:rsidRPr="0090348F">
        <w:rPr>
          <w:rFonts w:cs="Arial"/>
          <w:b/>
          <w:bCs/>
          <w:szCs w:val="24"/>
        </w:rPr>
        <w:t>To what extent do you agree with the further actions to 2030 listed across the Strengthen the circular economy strategic aim?</w:t>
      </w:r>
    </w:p>
    <w:p w14:paraId="48ED4641" w14:textId="77777777" w:rsidR="0090348F" w:rsidRPr="00D426F0" w:rsidRDefault="0090348F" w:rsidP="00D426F0">
      <w:pPr>
        <w:autoSpaceDE w:val="0"/>
        <w:autoSpaceDN w:val="0"/>
        <w:adjustRightInd w:val="0"/>
        <w:rPr>
          <w:rFonts w:cs="Arial"/>
          <w:b/>
          <w:bCs/>
          <w:szCs w:val="24"/>
        </w:rPr>
      </w:pPr>
    </w:p>
    <w:p w14:paraId="7AB5AE53"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Pr="007866B6">
        <w:rPr>
          <w:rFonts w:cs="Arial"/>
          <w:szCs w:val="24"/>
        </w:rPr>
        <w:t>Strongly agree</w:t>
      </w:r>
    </w:p>
    <w:p w14:paraId="26ED992B"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A</w:t>
      </w:r>
      <w:r w:rsidRPr="007866B6">
        <w:rPr>
          <w:rFonts w:cs="Arial"/>
          <w:szCs w:val="24"/>
        </w:rPr>
        <w:t>gree</w:t>
      </w:r>
    </w:p>
    <w:p w14:paraId="0419D992" w14:textId="77777777" w:rsidR="009E1E68"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 xml:space="preserve">Neither agree </w:t>
      </w:r>
      <w:proofErr w:type="gramStart"/>
      <w:r>
        <w:rPr>
          <w:rFonts w:cs="Arial"/>
          <w:szCs w:val="24"/>
        </w:rPr>
        <w:t>or</w:t>
      </w:r>
      <w:proofErr w:type="gramEnd"/>
      <w:r>
        <w:rPr>
          <w:rFonts w:cs="Arial"/>
          <w:szCs w:val="24"/>
        </w:rPr>
        <w:t xml:space="preserve"> disagree</w:t>
      </w:r>
    </w:p>
    <w:p w14:paraId="6EBC6C6F"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Pr>
          <w:rFonts w:eastAsia="Calibri" w:cs="Arial"/>
          <w:szCs w:val="24"/>
          <w:lang w:eastAsia="en-GB"/>
        </w:rPr>
        <w:tab/>
      </w:r>
      <w:r>
        <w:rPr>
          <w:rFonts w:cs="Arial"/>
          <w:szCs w:val="24"/>
        </w:rPr>
        <w:t>Disagree</w:t>
      </w:r>
    </w:p>
    <w:p w14:paraId="4D98D995" w14:textId="01F68525" w:rsidR="009E1E68" w:rsidRDefault="00D91933" w:rsidP="009E1E68">
      <w:pPr>
        <w:tabs>
          <w:tab w:val="left" w:pos="426"/>
        </w:tabs>
        <w:autoSpaceDE w:val="0"/>
        <w:autoSpaceDN w:val="0"/>
        <w:adjustRightInd w:val="0"/>
        <w:spacing w:after="120"/>
        <w:rPr>
          <w:rFonts w:cs="Arial"/>
          <w:szCs w:val="24"/>
        </w:rPr>
      </w:pPr>
      <w:r>
        <w:rPr>
          <w:rFonts w:eastAsia="Calibri" w:cs="Arial"/>
          <w:szCs w:val="24"/>
          <w:lang w:eastAsia="en-GB"/>
        </w:rPr>
        <w:fldChar w:fldCharType="begin">
          <w:ffData>
            <w:name w:val=""/>
            <w:enabled/>
            <w:calcOnExit w:val="0"/>
            <w:checkBox>
              <w:size w:val="22"/>
              <w:default w:val="1"/>
            </w:checkBox>
          </w:ffData>
        </w:fldChar>
      </w:r>
      <w:r>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end"/>
      </w:r>
      <w:r w:rsidR="009E1E68">
        <w:rPr>
          <w:rFonts w:eastAsia="Calibri" w:cs="Arial"/>
          <w:szCs w:val="24"/>
          <w:lang w:eastAsia="en-GB"/>
        </w:rPr>
        <w:tab/>
      </w:r>
      <w:r w:rsidR="009E1E68" w:rsidRPr="007866B6">
        <w:rPr>
          <w:rFonts w:cs="Arial"/>
          <w:szCs w:val="24"/>
        </w:rPr>
        <w:t>Strongly disagree</w:t>
      </w:r>
    </w:p>
    <w:p w14:paraId="7BDFFB52" w14:textId="77777777" w:rsidR="009E1E68" w:rsidRPr="007866B6" w:rsidRDefault="009E1E68" w:rsidP="009E1E6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000000">
        <w:rPr>
          <w:rFonts w:eastAsia="Calibri" w:cs="Arial"/>
          <w:szCs w:val="24"/>
          <w:lang w:eastAsia="en-GB"/>
        </w:rPr>
      </w:r>
      <w:r w:rsidR="00000000">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Not answered</w:t>
      </w:r>
    </w:p>
    <w:p w14:paraId="04014A19" w14:textId="77777777" w:rsidR="00D426F0" w:rsidRPr="007866B6" w:rsidRDefault="00D426F0" w:rsidP="00D426F0">
      <w:pPr>
        <w:tabs>
          <w:tab w:val="left" w:pos="426"/>
        </w:tabs>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86912" behindDoc="0" locked="0" layoutInCell="1" allowOverlap="1" wp14:anchorId="40845169" wp14:editId="2F34090E">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381262335" name="Text Box 381262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011DC35" w14:textId="12329074" w:rsidR="00D426F0" w:rsidRDefault="00D91933" w:rsidP="00D426F0">
                            <w:r>
                              <w:rPr>
                                <w:rStyle w:val="normaltextrun"/>
                                <w:rFonts w:cs="Arial"/>
                              </w:rPr>
                              <w:t>More detailed targets and timelines are essential, particular around just transition and resource justice.</w:t>
                            </w:r>
                            <w:r>
                              <w:rPr>
                                <w:rStyle w:val="eop"/>
                                <w:rFonts w:cs="Arial"/>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5169" id="Text Box 381262335" o:spid="_x0000_s1039" type="#_x0000_t202" style="position:absolute;margin-left:-.35pt;margin-top:22.7pt;width:468pt;height:10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U9EwIAAAsEAAAOAAAAZHJzL2Uyb0RvYy54bWysU9tu2zAMfR+wfxD0vjjXLjHiFF26DgO6&#13;&#10;C9DtA2RZtoXJokYpsbOvHyWnabC9DfODQJrUIc8htb0dOsOOCr0GW/DZZMqZshIqbZuCf//28GbN&#13;&#10;mQ/CVsKAVQU/Kc9vd69fbXuXqzm0YCqFjECsz3tX8DYEl2eZl63qhJ+AU5aCNWAnArnYZBWKntA7&#13;&#10;k82n05usB6wcglTe09/7Mch3Cb+ulQxf6tqrwEzBqbeQTkxnGc9stxV5g8K1Wp7bEP/QRSe0paIX&#13;&#10;qHsRBDug/guq0xLBQx0mEroM6lpLlTgQm9n0DzZPrXAqcSFxvLvI5P8frPx8fHJfkYXhHQw0wETC&#13;&#10;u0eQPzyzsG+FbdQdIvStEhUVnkXJst75/Hw1Su1zH0HK/hNUNGRxCJCAhhq7qArxZIROAzhdRFdD&#13;&#10;YJJ+rjbLxc2UQpJis/nbxXqWxpKJ/Pm6Qx8+KOhYNAqONNUEL46PPsR2RP6cEqtZeNDGpMkay/qC&#13;&#10;b1bz1UgMjK5iMKZ5bMq9QXYUcTfSl7hR5Dqt04E21Oiu4OtLksijHO9tlaoEoc1oUyfGnvWJkozi&#13;&#10;hKEcmK6I3iJWiHqVUJ1IMYRxI+kFkdEC/uKsp20suP95EKg4Mx8tqb6ZLZdxfa8dvHbKa0dYSVAF&#13;&#10;D5yN5j6MK39wqJuWKo1ztnBHk6p10vClq3P/tHFJ2vPriCt97aeslze8+w0AAP//AwBQSwMEFAAG&#13;&#10;AAgAAAAhANgPCALlAAAADQEAAA8AAABkcnMvZG93bnJldi54bWxMT01Lw0AQvQv+h2UEL9JubNNq&#13;&#10;02yKVixapNBGEG/b7JgEs7Mhu23jv3c82cvA433Me+mit404YudrRwpuhxEIpMKZmkoF7/nz4B6E&#13;&#10;D5qMbhyhgh/0sMguL1KdGHeiLR53oRQcQj7RCqoQ2kRKX1RotR+6Fom5L9dZHRh2pTSdPnG4beQo&#13;&#10;iqbS6pr4Q6VbXFZYfO8OVsFq9nmzWdPrslnl27eX3Pa4+XhU6vqqf5rzeZiDCNiHfwf8beD+kHGx&#13;&#10;vTuQ8aJRMLhjoYJ4EoNgejaejEHsFYziaQQyS+X5iuwXAAD//wMAUEsBAi0AFAAGAAgAAAAhALaD&#13;&#10;OJL+AAAA4QEAABMAAAAAAAAAAAAAAAAAAAAAAFtDb250ZW50X1R5cGVzXS54bWxQSwECLQAUAAYA&#13;&#10;CAAAACEAOP0h/9YAAACUAQAACwAAAAAAAAAAAAAAAAAvAQAAX3JlbHMvLnJlbHNQSwECLQAUAAYA&#13;&#10;CAAAACEA2RPlPRMCAAALBAAADgAAAAAAAAAAAAAAAAAuAgAAZHJzL2Uyb0RvYy54bWxQSwECLQAU&#13;&#10;AAYACAAAACEA2A8IAuUAAAANAQAADwAAAAAAAAAAAAAAAABtBAAAZHJzL2Rvd25yZXYueG1sUEsF&#13;&#10;BgAAAAAEAAQA8wAAAH8FAAAAAA==&#13;&#10;" filled="f">
                <v:textbox inset=",7.2pt,,7.2pt">
                  <w:txbxContent>
                    <w:p w14:paraId="2011DC35" w14:textId="12329074" w:rsidR="00D426F0" w:rsidRDefault="00D91933" w:rsidP="00D426F0">
                      <w:r>
                        <w:rPr>
                          <w:rStyle w:val="normaltextrun"/>
                          <w:rFonts w:cs="Arial"/>
                        </w:rPr>
                        <w:t>More detailed targets and timelines are essential, particular around just transition and resource justice.</w:t>
                      </w:r>
                      <w:r>
                        <w:rPr>
                          <w:rStyle w:val="eop"/>
                          <w:rFonts w:cs="Arial"/>
                        </w:rPr>
                        <w:t> </w:t>
                      </w:r>
                    </w:p>
                  </w:txbxContent>
                </v:textbox>
                <w10:wrap type="tight"/>
              </v:shape>
            </w:pict>
          </mc:Fallback>
        </mc:AlternateContent>
      </w:r>
      <w:r w:rsidRPr="007866B6">
        <w:rPr>
          <w:rFonts w:cs="Arial"/>
          <w:szCs w:val="24"/>
        </w:rPr>
        <w:t>Please give reasons for your answ</w:t>
      </w:r>
      <w:r>
        <w:rPr>
          <w:rFonts w:cs="Arial"/>
          <w:szCs w:val="24"/>
        </w:rPr>
        <w:t>er.</w:t>
      </w:r>
    </w:p>
    <w:p w14:paraId="6FB10FBD" w14:textId="77777777" w:rsidR="00D426F0" w:rsidRDefault="00D426F0" w:rsidP="006F4788">
      <w:pPr>
        <w:autoSpaceDE w:val="0"/>
        <w:autoSpaceDN w:val="0"/>
        <w:adjustRightInd w:val="0"/>
        <w:rPr>
          <w:rFonts w:cs="Arial"/>
          <w:b/>
          <w:bCs/>
          <w:szCs w:val="24"/>
        </w:rPr>
      </w:pPr>
    </w:p>
    <w:p w14:paraId="15F2806B" w14:textId="77777777" w:rsidR="009E1E68" w:rsidRDefault="009E1E68" w:rsidP="0090348F">
      <w:pPr>
        <w:rPr>
          <w:rFonts w:cs="Arial"/>
          <w:b/>
          <w:bCs/>
          <w:sz w:val="28"/>
          <w:szCs w:val="28"/>
        </w:rPr>
      </w:pPr>
    </w:p>
    <w:p w14:paraId="7CBD8F79" w14:textId="77777777" w:rsidR="009E1E68" w:rsidRDefault="009E1E68" w:rsidP="0090348F">
      <w:pPr>
        <w:rPr>
          <w:rFonts w:cs="Arial"/>
          <w:b/>
          <w:bCs/>
          <w:sz w:val="28"/>
          <w:szCs w:val="28"/>
        </w:rPr>
      </w:pPr>
    </w:p>
    <w:p w14:paraId="2A26E870" w14:textId="77777777" w:rsidR="009E1E68" w:rsidRDefault="009E1E68" w:rsidP="0090348F">
      <w:pPr>
        <w:rPr>
          <w:rFonts w:cs="Arial"/>
          <w:b/>
          <w:bCs/>
          <w:sz w:val="28"/>
          <w:szCs w:val="28"/>
        </w:rPr>
      </w:pPr>
    </w:p>
    <w:p w14:paraId="416F5520" w14:textId="77777777" w:rsidR="009E1E68" w:rsidRDefault="009E1E68" w:rsidP="0090348F">
      <w:pPr>
        <w:rPr>
          <w:rFonts w:cs="Arial"/>
          <w:b/>
          <w:bCs/>
          <w:sz w:val="28"/>
          <w:szCs w:val="28"/>
        </w:rPr>
      </w:pPr>
    </w:p>
    <w:p w14:paraId="7B98DB60" w14:textId="31AFD446" w:rsidR="0090348F" w:rsidRDefault="0090348F" w:rsidP="0090348F">
      <w:pPr>
        <w:rPr>
          <w:rFonts w:cs="Arial"/>
          <w:b/>
          <w:bCs/>
          <w:sz w:val="28"/>
          <w:szCs w:val="28"/>
        </w:rPr>
      </w:pPr>
      <w:r w:rsidRPr="00DE49C4">
        <w:rPr>
          <w:rFonts w:cs="Arial"/>
          <w:b/>
          <w:bCs/>
          <w:sz w:val="28"/>
          <w:szCs w:val="28"/>
        </w:rPr>
        <w:t>Questionnaire</w:t>
      </w:r>
    </w:p>
    <w:p w14:paraId="3224E770" w14:textId="7078D6D4" w:rsidR="0090348F" w:rsidRDefault="0090348F" w:rsidP="0090348F">
      <w:pPr>
        <w:rPr>
          <w:rFonts w:cs="Arial"/>
          <w:b/>
          <w:bCs/>
          <w:sz w:val="28"/>
          <w:szCs w:val="28"/>
        </w:rPr>
      </w:pPr>
      <w:r>
        <w:rPr>
          <w:rFonts w:cs="Arial"/>
          <w:b/>
          <w:bCs/>
          <w:sz w:val="28"/>
          <w:szCs w:val="28"/>
        </w:rPr>
        <w:t>PART B</w:t>
      </w:r>
    </w:p>
    <w:p w14:paraId="1B43B832" w14:textId="77777777" w:rsidR="0090348F" w:rsidRDefault="0090348F" w:rsidP="0090348F">
      <w:pPr>
        <w:rPr>
          <w:rFonts w:cs="Arial"/>
          <w:b/>
          <w:bCs/>
          <w:sz w:val="28"/>
          <w:szCs w:val="28"/>
        </w:rPr>
      </w:pPr>
    </w:p>
    <w:p w14:paraId="13E82E07" w14:textId="0B29A0E4" w:rsidR="0090348F" w:rsidRDefault="0090348F" w:rsidP="0090348F">
      <w:pPr>
        <w:autoSpaceDE w:val="0"/>
        <w:autoSpaceDN w:val="0"/>
        <w:adjustRightInd w:val="0"/>
        <w:rPr>
          <w:rFonts w:cs="Arial"/>
          <w:b/>
          <w:bCs/>
          <w:szCs w:val="24"/>
        </w:rPr>
      </w:pPr>
      <w:r w:rsidRPr="007866B6">
        <w:rPr>
          <w:rFonts w:cs="Arial"/>
          <w:b/>
          <w:bCs/>
          <w:szCs w:val="24"/>
        </w:rPr>
        <w:t xml:space="preserve">Question </w:t>
      </w:r>
      <w:r>
        <w:rPr>
          <w:rFonts w:cs="Arial"/>
          <w:b/>
          <w:bCs/>
          <w:szCs w:val="24"/>
        </w:rPr>
        <w:t>9.</w:t>
      </w:r>
    </w:p>
    <w:p w14:paraId="4F99BFBB" w14:textId="59EFB624" w:rsidR="0090348F" w:rsidRDefault="0090348F" w:rsidP="0090348F">
      <w:pPr>
        <w:autoSpaceDE w:val="0"/>
        <w:autoSpaceDN w:val="0"/>
        <w:adjustRightInd w:val="0"/>
        <w:rPr>
          <w:rFonts w:cs="Arial"/>
          <w:b/>
          <w:bCs/>
          <w:szCs w:val="24"/>
        </w:rPr>
      </w:pPr>
      <w:r>
        <w:rPr>
          <w:rFonts w:cs="Arial"/>
          <w:b/>
          <w:bCs/>
          <w:szCs w:val="24"/>
        </w:rPr>
        <w:t>Please provide any further information or evidence that should be considered in the accompanying Equalities Impact Assessment.</w:t>
      </w:r>
    </w:p>
    <w:p w14:paraId="2B9C23ED" w14:textId="14389EAE" w:rsidR="0090348F" w:rsidRPr="007866B6" w:rsidRDefault="0090348F" w:rsidP="0090348F">
      <w:pPr>
        <w:tabs>
          <w:tab w:val="left" w:pos="426"/>
        </w:tabs>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88960" behindDoc="0" locked="0" layoutInCell="1" allowOverlap="1" wp14:anchorId="201B0DBF" wp14:editId="48EB1946">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203495663" name="Text Box 203495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C48D577" w14:textId="77777777" w:rsidR="0090348F" w:rsidRDefault="0090348F" w:rsidP="0090348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B0DBF" id="Text Box 203495663" o:spid="_x0000_s1040" type="#_x0000_t202" style="position:absolute;margin-left:-.35pt;margin-top:22.7pt;width:468pt;height:10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8LzWFAIAAAsEAAAOAAAAZHJzL2Uyb0RvYy54bWysU9tu2zAMfR+wfxD0vjhOky4x4hRdug4D&#13;&#10;ugvQ7QNkWbaFyaJGKbG7rx8lp2mwvQ3zg0Ca1CHPIbW9GXvDjgq9BlvyfDbnTFkJtbZtyb9/u3+z&#13;&#10;5swHYWthwKqSPynPb3avX20HV6gFdGBqhYxArC8GV/IuBFdkmZed6oWfgVOWgg1gLwK52GY1ioHQ&#13;&#10;e5Mt5vPrbACsHYJU3tPfuynIdwm/aZQMX5rGq8BMyam3kE5MZxXPbLcVRYvCdVqe2hD/0EUvtKWi&#13;&#10;Z6g7EQQ7oP4LqtcSwUMTZhL6DJpGS5U4EJt8/gebx044lbiQON6dZfL/D1Z+Pj66r8jC+A5GGmAi&#13;&#10;4d0DyB+eWdh3wrbqFhGGTomaCudRsmxwvjhdjVL7wkeQavgENQ1ZHAIkoLHBPqpCPBmh0wCezqKr&#13;&#10;MTBJP1eb5dX1nEKSYvni7dU6T2PJRPF83aEPHxT0LBolR5pqghfHBx9iO6J4TonVLNxrY9JkjWVD&#13;&#10;yTerxWoiBkbXMRjTPLbV3iA7irgb6UvcKHKZ1utAG2p0X/L1OUkUUY73tk5VgtBmsqkTY0/6REkm&#13;&#10;ccJYjUzXRG8ZK0S9KqifSDGEaSPpBZHRAf7ibKBtLLn/eRCoODMfLam+yZfLuL6XDl461aUjrCSo&#13;&#10;kgfOJnMfppU/ONRtR5WmOVu4pUk1Omn40tWpf9q4JO3pdcSVvvRT1ssb3v0GAAD//wMAUEsDBBQA&#13;&#10;BgAIAAAAIQDYDwgC5QAAAA0BAAAPAAAAZHJzL2Rvd25yZXYueG1sTE9NS8NAEL0L/odlBC/SbmzT&#13;&#10;atNsilYsWqTQRhBv2+yYBLOzIbtt4793PNnLwON9zHvporeNOGLna0cKbocRCKTCmZpKBe/58+Ae&#13;&#10;hA+ajG4coYIf9LDILi9SnRh3oi0ed6EUHEI+0QqqENpESl9UaLUfuhaJuS/XWR0YdqU0nT5xuG3k&#13;&#10;KIqm0uqa+EOlW1xWWHzvDlbBavZ5s1nT67JZ5du3l9z2uPl4VOr6qn+a83mYgwjYh38H/G3g/pBx&#13;&#10;sb07kPGiUTC4Y6GCeBKDYHo2noxB7BWM4mkEMkvl+YrsFwAA//8DAFBLAQItABQABgAIAAAAIQC2&#13;&#10;gziS/gAAAOEBAAATAAAAAAAAAAAAAAAAAAAAAABbQ29udGVudF9UeXBlc10ueG1sUEsBAi0AFAAG&#13;&#10;AAgAAAAhADj9If/WAAAAlAEAAAsAAAAAAAAAAAAAAAAALwEAAF9yZWxzLy5yZWxzUEsBAi0AFAAG&#13;&#10;AAgAAAAhAHrwvNYUAgAACwQAAA4AAAAAAAAAAAAAAAAALgIAAGRycy9lMm9Eb2MueG1sUEsBAi0A&#13;&#10;FAAGAAgAAAAhANgPCALlAAAADQEAAA8AAAAAAAAAAAAAAAAAbgQAAGRycy9kb3ducmV2LnhtbFBL&#13;&#10;BQYAAAAABAAEAPMAAACABQAAAAA=&#13;&#10;" filled="f">
                <v:textbox inset=",7.2pt,,7.2pt">
                  <w:txbxContent>
                    <w:p w14:paraId="4C48D577" w14:textId="77777777" w:rsidR="0090348F" w:rsidRDefault="0090348F" w:rsidP="0090348F"/>
                  </w:txbxContent>
                </v:textbox>
                <w10:wrap type="tight"/>
              </v:shape>
            </w:pict>
          </mc:Fallback>
        </mc:AlternateContent>
      </w:r>
    </w:p>
    <w:p w14:paraId="35D36854" w14:textId="77777777" w:rsidR="0090348F" w:rsidRDefault="0090348F" w:rsidP="0090348F">
      <w:pPr>
        <w:autoSpaceDE w:val="0"/>
        <w:autoSpaceDN w:val="0"/>
        <w:adjustRightInd w:val="0"/>
        <w:rPr>
          <w:rFonts w:cs="Arial"/>
          <w:b/>
          <w:bCs/>
          <w:szCs w:val="24"/>
        </w:rPr>
      </w:pPr>
    </w:p>
    <w:p w14:paraId="1A15E249" w14:textId="2F99AECB" w:rsidR="0090348F" w:rsidRDefault="0090348F" w:rsidP="0090348F">
      <w:pPr>
        <w:autoSpaceDE w:val="0"/>
        <w:autoSpaceDN w:val="0"/>
        <w:adjustRightInd w:val="0"/>
        <w:rPr>
          <w:rFonts w:cs="Arial"/>
          <w:b/>
          <w:bCs/>
          <w:szCs w:val="24"/>
        </w:rPr>
      </w:pPr>
      <w:r w:rsidRPr="007866B6">
        <w:rPr>
          <w:rFonts w:cs="Arial"/>
          <w:b/>
          <w:bCs/>
          <w:szCs w:val="24"/>
        </w:rPr>
        <w:t xml:space="preserve">Question </w:t>
      </w:r>
      <w:r>
        <w:rPr>
          <w:rFonts w:cs="Arial"/>
          <w:b/>
          <w:bCs/>
          <w:szCs w:val="24"/>
        </w:rPr>
        <w:t>10.</w:t>
      </w:r>
    </w:p>
    <w:p w14:paraId="5496CE1B" w14:textId="50C81FCF" w:rsidR="0090348F" w:rsidRDefault="0090348F" w:rsidP="0090348F">
      <w:pPr>
        <w:autoSpaceDE w:val="0"/>
        <w:autoSpaceDN w:val="0"/>
        <w:adjustRightInd w:val="0"/>
        <w:rPr>
          <w:rFonts w:cs="Arial"/>
          <w:b/>
          <w:bCs/>
          <w:szCs w:val="24"/>
        </w:rPr>
      </w:pPr>
      <w:r>
        <w:rPr>
          <w:rFonts w:cs="Arial"/>
          <w:b/>
          <w:bCs/>
          <w:szCs w:val="24"/>
        </w:rPr>
        <w:t>Please provide any further information or evidence that should be considered in the accompanying Fairer Scotland Assessment.</w:t>
      </w:r>
    </w:p>
    <w:p w14:paraId="386DB581" w14:textId="77777777" w:rsidR="0090348F" w:rsidRPr="007866B6" w:rsidRDefault="0090348F" w:rsidP="0090348F">
      <w:pPr>
        <w:tabs>
          <w:tab w:val="left" w:pos="426"/>
        </w:tabs>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91008" behindDoc="0" locked="0" layoutInCell="1" allowOverlap="1" wp14:anchorId="63D8EB94" wp14:editId="13D2852E">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1736575553" name="Text Box 1736575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2AD0E42" w14:textId="77777777" w:rsidR="0090348F" w:rsidRDefault="0090348F" w:rsidP="0090348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8EB94" id="Text Box 1736575553" o:spid="_x0000_s1041" type="#_x0000_t202" style="position:absolute;margin-left:-.35pt;margin-top:22.7pt;width:468pt;height:10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kk6FAIAAAsEAAAOAAAAZHJzL2Uyb0RvYy54bWysU9tu2zAMfR+wfxD0vjhOky4x4hRdug4D&#13;&#10;ugvQ7QNkWbaFyaJGKbG7rx8lp2mwvQ3zg0Ca1CHPIbW9GXvDjgq9BlvyfDbnTFkJtbZtyb9/u3+z&#13;&#10;5swHYWthwKqSPynPb3avX20HV6gFdGBqhYxArC8GV/IuBFdkmZed6oWfgVOWgg1gLwK52GY1ioHQ&#13;&#10;e5Mt5vPrbACsHYJU3tPfuynIdwm/aZQMX5rGq8BMyam3kE5MZxXPbLcVRYvCdVqe2hD/0EUvtKWi&#13;&#10;Z6g7EQQ7oP4LqtcSwUMTZhL6DJpGS5U4EJt8/gebx044lbiQON6dZfL/D1Z+Pj66r8jC+A5GGmAi&#13;&#10;4d0DyB+eWdh3wrbqFhGGTomaCudRsmxwvjhdjVL7wkeQavgENQ1ZHAIkoLHBPqpCPBmh0wCezqKr&#13;&#10;MTBJP1eb5dX1nEKSYvni7dU6T2PJRPF83aEPHxT0LBolR5pqghfHBx9iO6J4TonVLNxrY9JkjWVD&#13;&#10;yTerxWoiBkbXMRjTPLbV3iA7irgb6UvcKHKZ1utAG2p0X/L1OUkUUY73tk5VgtBmsqkTY0/6REkm&#13;&#10;ccJYjUzXRG8VK0S9KqifSDGEaSPpBZHRAf7ibKBtLLn/eRCoODMfLam+yZfLuL6XDl461aUjrCSo&#13;&#10;kgfOJnMfppU/ONRtR5WmOVu4pUk1Omn40tWpf9q4JO3pdcSVvvRT1ssb3v0GAAD//wMAUEsDBBQA&#13;&#10;BgAIAAAAIQDYDwgC5QAAAA0BAAAPAAAAZHJzL2Rvd25yZXYueG1sTE9NS8NAEL0L/odlBC/SbmzT&#13;&#10;atNsilYsWqTQRhBv2+yYBLOzIbtt4793PNnLwON9zHvporeNOGLna0cKbocRCKTCmZpKBe/58+Ae&#13;&#10;hA+ajG4coYIf9LDILi9SnRh3oi0ed6EUHEI+0QqqENpESl9UaLUfuhaJuS/XWR0YdqU0nT5xuG3k&#13;&#10;KIqm0uqa+EOlW1xWWHzvDlbBavZ5s1nT67JZ5du3l9z2uPl4VOr6qn+a83mYgwjYh38H/G3g/pBx&#13;&#10;sb07kPGiUTC4Y6GCeBKDYHo2noxB7BWM4mkEMkvl+YrsFwAA//8DAFBLAQItABQABgAIAAAAIQC2&#13;&#10;gziS/gAAAOEBAAATAAAAAAAAAAAAAAAAAAAAAABbQ29udGVudF9UeXBlc10ueG1sUEsBAi0AFAAG&#13;&#10;AAgAAAAhADj9If/WAAAAlAEAAAsAAAAAAAAAAAAAAAAALwEAAF9yZWxzLy5yZWxzUEsBAi0AFAAG&#13;&#10;AAgAAAAhANq+SToUAgAACwQAAA4AAAAAAAAAAAAAAAAALgIAAGRycy9lMm9Eb2MueG1sUEsBAi0A&#13;&#10;FAAGAAgAAAAhANgPCALlAAAADQEAAA8AAAAAAAAAAAAAAAAAbgQAAGRycy9kb3ducmV2LnhtbFBL&#13;&#10;BQYAAAAABAAEAPMAAACABQAAAAA=&#13;&#10;" filled="f">
                <v:textbox inset=",7.2pt,,7.2pt">
                  <w:txbxContent>
                    <w:p w14:paraId="02AD0E42" w14:textId="77777777" w:rsidR="0090348F" w:rsidRDefault="0090348F" w:rsidP="0090348F"/>
                  </w:txbxContent>
                </v:textbox>
                <w10:wrap type="tight"/>
              </v:shape>
            </w:pict>
          </mc:Fallback>
        </mc:AlternateContent>
      </w:r>
    </w:p>
    <w:p w14:paraId="2395FE48" w14:textId="77777777" w:rsidR="0090348F" w:rsidRDefault="0090348F" w:rsidP="0090348F">
      <w:pPr>
        <w:rPr>
          <w:rFonts w:eastAsia="Calibri" w:cs="Arial"/>
          <w:szCs w:val="24"/>
          <w:lang w:eastAsia="en-GB"/>
        </w:rPr>
      </w:pPr>
    </w:p>
    <w:p w14:paraId="6101E559" w14:textId="77777777" w:rsidR="008C5F2A" w:rsidRDefault="008C5F2A" w:rsidP="0090348F">
      <w:pPr>
        <w:autoSpaceDE w:val="0"/>
        <w:autoSpaceDN w:val="0"/>
        <w:adjustRightInd w:val="0"/>
        <w:rPr>
          <w:rFonts w:cs="Arial"/>
          <w:b/>
          <w:bCs/>
          <w:szCs w:val="24"/>
        </w:rPr>
      </w:pPr>
    </w:p>
    <w:p w14:paraId="43139D58" w14:textId="77777777" w:rsidR="008C5F2A" w:rsidRDefault="008C5F2A" w:rsidP="0090348F">
      <w:pPr>
        <w:autoSpaceDE w:val="0"/>
        <w:autoSpaceDN w:val="0"/>
        <w:adjustRightInd w:val="0"/>
        <w:rPr>
          <w:rFonts w:cs="Arial"/>
          <w:b/>
          <w:bCs/>
          <w:szCs w:val="24"/>
        </w:rPr>
      </w:pPr>
    </w:p>
    <w:p w14:paraId="60977D92" w14:textId="20C86691" w:rsidR="0090348F" w:rsidRDefault="0090348F" w:rsidP="0090348F">
      <w:pPr>
        <w:autoSpaceDE w:val="0"/>
        <w:autoSpaceDN w:val="0"/>
        <w:adjustRightInd w:val="0"/>
        <w:rPr>
          <w:rFonts w:cs="Arial"/>
          <w:b/>
          <w:bCs/>
          <w:szCs w:val="24"/>
        </w:rPr>
      </w:pPr>
      <w:r w:rsidRPr="007866B6">
        <w:rPr>
          <w:rFonts w:cs="Arial"/>
          <w:b/>
          <w:bCs/>
          <w:szCs w:val="24"/>
        </w:rPr>
        <w:t xml:space="preserve">Question </w:t>
      </w:r>
      <w:r>
        <w:rPr>
          <w:rFonts w:cs="Arial"/>
          <w:b/>
          <w:bCs/>
          <w:szCs w:val="24"/>
        </w:rPr>
        <w:t>11.</w:t>
      </w:r>
    </w:p>
    <w:p w14:paraId="2EB92F6B" w14:textId="56C4AE9E" w:rsidR="0090348F" w:rsidRDefault="0090348F" w:rsidP="0090348F">
      <w:pPr>
        <w:autoSpaceDE w:val="0"/>
        <w:autoSpaceDN w:val="0"/>
        <w:adjustRightInd w:val="0"/>
        <w:rPr>
          <w:rFonts w:cs="Arial"/>
          <w:b/>
          <w:bCs/>
          <w:szCs w:val="24"/>
        </w:rPr>
      </w:pPr>
      <w:r>
        <w:rPr>
          <w:rFonts w:cs="Arial"/>
          <w:b/>
          <w:bCs/>
          <w:szCs w:val="24"/>
        </w:rPr>
        <w:t>Please provide any further information or evidence that should be considered in the accompanying Island Communities Impact Assessment.</w:t>
      </w:r>
    </w:p>
    <w:p w14:paraId="115CEC7F" w14:textId="77777777" w:rsidR="0090348F" w:rsidRPr="007866B6" w:rsidRDefault="0090348F" w:rsidP="0090348F">
      <w:pPr>
        <w:tabs>
          <w:tab w:val="left" w:pos="426"/>
        </w:tabs>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93056" behindDoc="0" locked="0" layoutInCell="1" allowOverlap="1" wp14:anchorId="34E988B2" wp14:editId="7E2DF638">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378916031" name="Text Box 378916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C459BDA" w14:textId="77777777" w:rsidR="0090348F" w:rsidRDefault="0090348F" w:rsidP="0090348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988B2" id="Text Box 378916031" o:spid="_x0000_s1042" type="#_x0000_t202" style="position:absolute;margin-left:-.35pt;margin-top:22.7pt;width:468pt;height:10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yfUFAIAAAsEAAAOAAAAZHJzL2Uyb0RvYy54bWysU9tu2zAMfR+wfxD0vjhJkywx4hRdug4D&#13;&#10;ugvQ7QNkWbaFyaJGKbGzrx8lp2mwvQ3zg0Ca1CHPIbW9HTrDjgq9Blvw2WTKmbISKm2bgn//9vBm&#13;&#10;zZkPwlbCgFUFPynPb3evX217l6s5tGAqhYxArM97V/A2BJdnmZet6oSfgFOWgjVgJwK52GQVip7Q&#13;&#10;O5PNp9NV1gNWDkEq7+nv/Rjku4Rf10qGL3XtVWCm4NRbSCems4xnttuKvEHhWi3PbYh/6KIT2lLR&#13;&#10;C9S9CIIdUP8F1WmJ4KEOEwldBnWtpUociM1s+gebp1Y4lbiQON5dZPL/D1Z+Pj65r8jC8A4GGmAi&#13;&#10;4d0jyB+eWdi3wjbqDhH6VomKCs+iZFnvfH6+GqX2uY8gZf8JKhqyOARIQEONXVSFeDJCpwGcLqKr&#13;&#10;ITBJP5ebxc1qSiFJsdn87c16lsaSifz5ukMfPijoWDQKjjTVBC+Ojz7EdkT+nBKrWXjQxqTJGsv6&#13;&#10;gm+W8+VIDIyuYjCmeWzKvUF2FHE30pe4UeQ6rdOBNtToruDrS5LIoxzvbZWqBKHNaFMnxp71iZKM&#13;&#10;4oShHJiuiN4qVoh6lVCdSDGEcSPpBZHRAv7irKdtLLj/eRCoODMfLam+mS0WcX2vHbx2ymtHWElQ&#13;&#10;BQ+cjeY+jCt/cKibliqNc7ZwR5OqddLwpatz/7RxSdrz64grfe2nrJc3vPsNAAD//wMAUEsDBBQA&#13;&#10;BgAIAAAAIQDYDwgC5QAAAA0BAAAPAAAAZHJzL2Rvd25yZXYueG1sTE9NS8NAEL0L/odlBC/SbmzT&#13;&#10;atNsilYsWqTQRhBv2+yYBLOzIbtt4793PNnLwON9zHvporeNOGLna0cKbocRCKTCmZpKBe/58+Ae&#13;&#10;hA+ajG4coYIf9LDILi9SnRh3oi0ed6EUHEI+0QqqENpESl9UaLUfuhaJuS/XWR0YdqU0nT5xuG3k&#13;&#10;KIqm0uqa+EOlW1xWWHzvDlbBavZ5s1nT67JZ5du3l9z2uPl4VOr6qn+a83mYgwjYh38H/G3g/pBx&#13;&#10;sb07kPGiUTC4Y6GCeBKDYHo2noxB7BWM4mkEMkvl+YrsFwAA//8DAFBLAQItABQABgAIAAAAIQC2&#13;&#10;gziS/gAAAOEBAAATAAAAAAAAAAAAAAAAAAAAAABbQ29udGVudF9UeXBlc10ueG1sUEsBAi0AFAAG&#13;&#10;AAgAAAAhADj9If/WAAAAlAEAAAsAAAAAAAAAAAAAAAAALwEAAF9yZWxzLy5yZWxzUEsBAi0AFAAG&#13;&#10;AAgAAAAhAHtrJ9QUAgAACwQAAA4AAAAAAAAAAAAAAAAALgIAAGRycy9lMm9Eb2MueG1sUEsBAi0A&#13;&#10;FAAGAAgAAAAhANgPCALlAAAADQEAAA8AAAAAAAAAAAAAAAAAbgQAAGRycy9kb3ducmV2LnhtbFBL&#13;&#10;BQYAAAAABAAEAPMAAACABQAAAAA=&#13;&#10;" filled="f">
                <v:textbox inset=",7.2pt,,7.2pt">
                  <w:txbxContent>
                    <w:p w14:paraId="0C459BDA" w14:textId="77777777" w:rsidR="0090348F" w:rsidRDefault="0090348F" w:rsidP="0090348F"/>
                  </w:txbxContent>
                </v:textbox>
                <w10:wrap type="tight"/>
              </v:shape>
            </w:pict>
          </mc:Fallback>
        </mc:AlternateContent>
      </w:r>
    </w:p>
    <w:p w14:paraId="4DB0A20D" w14:textId="77777777" w:rsidR="0090348F" w:rsidRDefault="0090348F" w:rsidP="0090348F">
      <w:pPr>
        <w:rPr>
          <w:rFonts w:eastAsia="Calibri" w:cs="Arial"/>
          <w:szCs w:val="24"/>
          <w:lang w:eastAsia="en-GB"/>
        </w:rPr>
      </w:pPr>
    </w:p>
    <w:p w14:paraId="0B923C05" w14:textId="77777777" w:rsidR="009E1E68" w:rsidRDefault="009E1E68" w:rsidP="0090348F">
      <w:pPr>
        <w:autoSpaceDE w:val="0"/>
        <w:autoSpaceDN w:val="0"/>
        <w:adjustRightInd w:val="0"/>
        <w:rPr>
          <w:rFonts w:cs="Arial"/>
          <w:b/>
          <w:bCs/>
          <w:szCs w:val="24"/>
        </w:rPr>
      </w:pPr>
    </w:p>
    <w:p w14:paraId="3D9198C6" w14:textId="77777777" w:rsidR="009E1E68" w:rsidRDefault="009E1E68" w:rsidP="0090348F">
      <w:pPr>
        <w:autoSpaceDE w:val="0"/>
        <w:autoSpaceDN w:val="0"/>
        <w:adjustRightInd w:val="0"/>
        <w:rPr>
          <w:rFonts w:cs="Arial"/>
          <w:b/>
          <w:bCs/>
          <w:szCs w:val="24"/>
        </w:rPr>
      </w:pPr>
    </w:p>
    <w:p w14:paraId="040E7553" w14:textId="77777777" w:rsidR="009E1E68" w:rsidRDefault="009E1E68" w:rsidP="0090348F">
      <w:pPr>
        <w:autoSpaceDE w:val="0"/>
        <w:autoSpaceDN w:val="0"/>
        <w:adjustRightInd w:val="0"/>
        <w:rPr>
          <w:rFonts w:cs="Arial"/>
          <w:b/>
          <w:bCs/>
          <w:szCs w:val="24"/>
        </w:rPr>
      </w:pPr>
    </w:p>
    <w:p w14:paraId="5250C765" w14:textId="77777777" w:rsidR="009E1E68" w:rsidRDefault="009E1E68" w:rsidP="0090348F">
      <w:pPr>
        <w:autoSpaceDE w:val="0"/>
        <w:autoSpaceDN w:val="0"/>
        <w:adjustRightInd w:val="0"/>
        <w:rPr>
          <w:rFonts w:cs="Arial"/>
          <w:b/>
          <w:bCs/>
          <w:szCs w:val="24"/>
        </w:rPr>
      </w:pPr>
    </w:p>
    <w:p w14:paraId="5C77B6A2" w14:textId="77777777" w:rsidR="009E1E68" w:rsidRDefault="009E1E68" w:rsidP="0090348F">
      <w:pPr>
        <w:autoSpaceDE w:val="0"/>
        <w:autoSpaceDN w:val="0"/>
        <w:adjustRightInd w:val="0"/>
        <w:rPr>
          <w:rFonts w:cs="Arial"/>
          <w:b/>
          <w:bCs/>
          <w:szCs w:val="24"/>
        </w:rPr>
      </w:pPr>
    </w:p>
    <w:p w14:paraId="410D4EF9" w14:textId="77777777" w:rsidR="009E1E68" w:rsidRDefault="009E1E68" w:rsidP="0090348F">
      <w:pPr>
        <w:autoSpaceDE w:val="0"/>
        <w:autoSpaceDN w:val="0"/>
        <w:adjustRightInd w:val="0"/>
        <w:rPr>
          <w:rFonts w:cs="Arial"/>
          <w:b/>
          <w:bCs/>
          <w:szCs w:val="24"/>
        </w:rPr>
      </w:pPr>
    </w:p>
    <w:p w14:paraId="70D4D2F5" w14:textId="77A64761" w:rsidR="0090348F" w:rsidRDefault="0090348F" w:rsidP="0090348F">
      <w:pPr>
        <w:autoSpaceDE w:val="0"/>
        <w:autoSpaceDN w:val="0"/>
        <w:adjustRightInd w:val="0"/>
        <w:rPr>
          <w:rFonts w:cs="Arial"/>
          <w:b/>
          <w:bCs/>
          <w:szCs w:val="24"/>
        </w:rPr>
      </w:pPr>
      <w:r w:rsidRPr="007866B6">
        <w:rPr>
          <w:rFonts w:cs="Arial"/>
          <w:b/>
          <w:bCs/>
          <w:szCs w:val="24"/>
        </w:rPr>
        <w:t xml:space="preserve">Question </w:t>
      </w:r>
      <w:r>
        <w:rPr>
          <w:rFonts w:cs="Arial"/>
          <w:b/>
          <w:bCs/>
          <w:szCs w:val="24"/>
        </w:rPr>
        <w:t>12.</w:t>
      </w:r>
    </w:p>
    <w:p w14:paraId="2FADF7D7" w14:textId="1722A5DB" w:rsidR="0090348F" w:rsidRDefault="0090348F" w:rsidP="0090348F">
      <w:pPr>
        <w:autoSpaceDE w:val="0"/>
        <w:autoSpaceDN w:val="0"/>
        <w:adjustRightInd w:val="0"/>
        <w:rPr>
          <w:rFonts w:cs="Arial"/>
          <w:b/>
          <w:bCs/>
          <w:szCs w:val="24"/>
        </w:rPr>
      </w:pPr>
      <w:r>
        <w:rPr>
          <w:rFonts w:cs="Arial"/>
          <w:b/>
          <w:bCs/>
          <w:szCs w:val="24"/>
        </w:rPr>
        <w:t>Please provide any further information or evidence that should be considered in the accompanying Business and Regulatory Impact Assessment.</w:t>
      </w:r>
    </w:p>
    <w:p w14:paraId="4009D03E" w14:textId="77777777" w:rsidR="0090348F" w:rsidRPr="007866B6" w:rsidRDefault="0090348F" w:rsidP="0090348F">
      <w:pPr>
        <w:tabs>
          <w:tab w:val="left" w:pos="426"/>
        </w:tabs>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95104" behindDoc="0" locked="0" layoutInCell="1" allowOverlap="1" wp14:anchorId="5386ABE5" wp14:editId="707D5411">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229758787" name="Text Box 229758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747A0B51" w14:textId="77777777" w:rsidR="0090348F" w:rsidRDefault="0090348F" w:rsidP="0090348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6ABE5" id="Text Box 229758787" o:spid="_x0000_s1043" type="#_x0000_t202" style="position:absolute;margin-left:-.35pt;margin-top:22.7pt;width:468pt;height:10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dI4FAIAAAsEAAAOAAAAZHJzL2Uyb0RvYy54bWysU9tu2zAMfR+wfxD0vjhJkzYx4hRdug4D&#13;&#10;ugvQ7QNkWbaFyaJGKbGzry8lp2mwvQ3zg0Ca1CHPIbW5HTrDDgq9Blvw2WTKmbISKm2bgv/4/vBu&#13;&#10;xZkPwlbCgFUFPyrPb7dv32x6l6s5tGAqhYxArM97V/A2BJdnmZet6oSfgFOWgjVgJwK52GQVip7Q&#13;&#10;O5PNp9PrrAesHIJU3tPf+zHItwm/rpUMX+vaq8BMwam3kE5MZxnPbLsReYPCtVqe2hD/0EUntKWi&#13;&#10;Z6h7EQTbo/4LqtMSwUMdJhK6DOpaS5U4EJvZ9A82T61wKnEhcbw7y+T/H6z8cnhy35CF4T0MNMBE&#13;&#10;wrtHkD89s7BrhW3UHSL0rRIVFZ5FybLe+fx0NUrtcx9Byv4zVDRksQ+QgIYau6gK8WSETgM4nkVX&#13;&#10;Q2CSfi7Xi6vrKYUkxWbzm6vVLI0lE/nLdYc+fFTQsWgUHGmqCV4cHn2I7Yj8JSVWs/CgjUmTNZb1&#13;&#10;BV8v58uRGBhdxWBM89iUO4PsIOJupC9xo8hlWqcDbajRXcFX5ySRRzk+2CpVCUKb0aZOjD3pEyUZ&#13;&#10;xQlDOTBdEb2bWCHqVUJ1JMUQxo2kF0RGC/ibs562seD+116g4sx8sqT6erZYxPW9dPDSKS8dYSVB&#13;&#10;FTxwNpq7MK783qFuWqo0ztnCHU2q1knD165O/dPGJWlPryOu9KWfsl7f8PYZAAD//wMAUEsDBBQA&#13;&#10;BgAIAAAAIQDYDwgC5QAAAA0BAAAPAAAAZHJzL2Rvd25yZXYueG1sTE9NS8NAEL0L/odlBC/SbmzT&#13;&#10;atNsilYsWqTQRhBv2+yYBLOzIbtt4793PNnLwON9zHvporeNOGLna0cKbocRCKTCmZpKBe/58+Ae&#13;&#10;hA+ajG4coYIf9LDILi9SnRh3oi0ed6EUHEI+0QqqENpESl9UaLUfuhaJuS/XWR0YdqU0nT5xuG3k&#13;&#10;KIqm0uqa+EOlW1xWWHzvDlbBavZ5s1nT67JZ5du3l9z2uPl4VOr6qn+a83mYgwjYh38H/G3g/pBx&#13;&#10;sb07kPGiUTC4Y6GCeBKDYHo2noxB7BWM4mkEMkvl+YrsFwAA//8DAFBLAQItABQABgAIAAAAIQC2&#13;&#10;gziS/gAAAOEBAAATAAAAAAAAAAAAAAAAAAAAAABbQ29udGVudF9UeXBlc10ueG1sUEsBAi0AFAAG&#13;&#10;AAgAAAAhADj9If/WAAAAlAEAAAsAAAAAAAAAAAAAAAAALwEAAF9yZWxzLy5yZWxzUEsBAi0AFAAG&#13;&#10;AAgAAAAhANsl0jgUAgAACwQAAA4AAAAAAAAAAAAAAAAALgIAAGRycy9lMm9Eb2MueG1sUEsBAi0A&#13;&#10;FAAGAAgAAAAhANgPCALlAAAADQEAAA8AAAAAAAAAAAAAAAAAbgQAAGRycy9kb3ducmV2LnhtbFBL&#13;&#10;BQYAAAAABAAEAPMAAACABQAAAAA=&#13;&#10;" filled="f">
                <v:textbox inset=",7.2pt,,7.2pt">
                  <w:txbxContent>
                    <w:p w14:paraId="747A0B51" w14:textId="77777777" w:rsidR="0090348F" w:rsidRDefault="0090348F" w:rsidP="0090348F"/>
                  </w:txbxContent>
                </v:textbox>
                <w10:wrap type="tight"/>
              </v:shape>
            </w:pict>
          </mc:Fallback>
        </mc:AlternateContent>
      </w:r>
    </w:p>
    <w:p w14:paraId="0BA92EEE" w14:textId="77777777" w:rsidR="0090348F" w:rsidRPr="00E74842" w:rsidRDefault="0090348F" w:rsidP="0090348F">
      <w:pPr>
        <w:rPr>
          <w:rFonts w:eastAsia="Calibri" w:cs="Arial"/>
          <w:szCs w:val="24"/>
          <w:lang w:eastAsia="en-GB"/>
        </w:rPr>
      </w:pPr>
    </w:p>
    <w:p w14:paraId="6A9B0D64" w14:textId="12297423" w:rsidR="0090348F" w:rsidRDefault="0090348F" w:rsidP="0090348F">
      <w:pPr>
        <w:autoSpaceDE w:val="0"/>
        <w:autoSpaceDN w:val="0"/>
        <w:adjustRightInd w:val="0"/>
        <w:rPr>
          <w:rFonts w:cs="Arial"/>
          <w:b/>
          <w:bCs/>
          <w:szCs w:val="24"/>
        </w:rPr>
      </w:pPr>
      <w:r w:rsidRPr="007866B6">
        <w:rPr>
          <w:rFonts w:cs="Arial"/>
          <w:b/>
          <w:bCs/>
          <w:szCs w:val="24"/>
        </w:rPr>
        <w:t xml:space="preserve">Question </w:t>
      </w:r>
      <w:r>
        <w:rPr>
          <w:rFonts w:cs="Arial"/>
          <w:b/>
          <w:bCs/>
          <w:szCs w:val="24"/>
        </w:rPr>
        <w:t>13.</w:t>
      </w:r>
    </w:p>
    <w:p w14:paraId="2EF9E175" w14:textId="4D3980AB" w:rsidR="00596D48" w:rsidRPr="00596D48" w:rsidRDefault="00596D48" w:rsidP="00596D48">
      <w:pPr>
        <w:autoSpaceDE w:val="0"/>
        <w:autoSpaceDN w:val="0"/>
        <w:adjustRightInd w:val="0"/>
        <w:rPr>
          <w:rFonts w:cs="Arial"/>
          <w:b/>
          <w:bCs/>
          <w:szCs w:val="24"/>
        </w:rPr>
      </w:pPr>
      <w:r w:rsidRPr="00596D48">
        <w:rPr>
          <w:rFonts w:cs="Arial"/>
          <w:b/>
          <w:bCs/>
          <w:szCs w:val="24"/>
        </w:rPr>
        <w:t xml:space="preserve">What are your views on the accuracy and scope of the environmental baseline set out in the </w:t>
      </w:r>
      <w:r w:rsidR="008012F9">
        <w:rPr>
          <w:rFonts w:cs="Arial"/>
          <w:b/>
          <w:bCs/>
          <w:szCs w:val="24"/>
        </w:rPr>
        <w:t>SEA E</w:t>
      </w:r>
      <w:r w:rsidRPr="00596D48">
        <w:rPr>
          <w:rFonts w:cs="Arial"/>
          <w:b/>
          <w:bCs/>
          <w:szCs w:val="24"/>
        </w:rPr>
        <w:t xml:space="preserve">nvironmental </w:t>
      </w:r>
      <w:r w:rsidR="008012F9">
        <w:rPr>
          <w:rFonts w:cs="Arial"/>
          <w:b/>
          <w:bCs/>
          <w:szCs w:val="24"/>
        </w:rPr>
        <w:t>R</w:t>
      </w:r>
      <w:r w:rsidRPr="00596D48">
        <w:rPr>
          <w:rFonts w:cs="Arial"/>
          <w:b/>
          <w:bCs/>
          <w:szCs w:val="24"/>
        </w:rPr>
        <w:t>eport?</w:t>
      </w:r>
    </w:p>
    <w:p w14:paraId="77A2FB43" w14:textId="77777777" w:rsidR="0090348F" w:rsidRPr="007866B6" w:rsidRDefault="0090348F" w:rsidP="0090348F">
      <w:pPr>
        <w:tabs>
          <w:tab w:val="left" w:pos="426"/>
        </w:tabs>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97152" behindDoc="0" locked="0" layoutInCell="1" allowOverlap="1" wp14:anchorId="428E27C9" wp14:editId="629919F7">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328291169" name="Text Box 32829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7419282" w14:textId="77777777" w:rsidR="0090348F" w:rsidRDefault="0090348F" w:rsidP="0090348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27C9" id="Text Box 328291169" o:spid="_x0000_s1044" type="#_x0000_t202" style="position:absolute;margin-left:-.35pt;margin-top:22.7pt;width:468pt;height:10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uXZFAIAAAsEAAAOAAAAZHJzL2Uyb0RvYy54bWysU9tu2zAMfR+wfxD0vjhOky4x4hRdug4D&#13;&#10;ugvQ7QNkWbaFyaJGKbG7rx8lp2mwvQ3zg0Ca1CHPIbW9GXvDjgq9BlvyfDbnTFkJtbZtyb9/u3+z&#13;&#10;5swHYWthwKqSPynPb3avX20HV6gFdGBqhYxArC8GV/IuBFdkmZed6oWfgVOWgg1gLwK52GY1ioHQ&#13;&#10;e5Mt5vPrbACsHYJU3tPfuynIdwm/aZQMX5rGq8BMyam3kE5MZxXPbLcVRYvCdVqe2hD/0EUvtKWi&#13;&#10;Z6g7EQQ7oP4LqtcSwUMTZhL6DJpGS5U4EJt8/gebx044lbiQON6dZfL/D1Z+Pj66r8jC+A5GGmAi&#13;&#10;4d0DyB+eWdh3wrbqFhGGTomaCudRsmxwvjhdjVL7wkeQavgENQ1ZHAIkoLHBPqpCPBmh0wCezqKr&#13;&#10;MTBJP1eb5dX1nEKSYvni7dU6T2PJRPF83aEPHxT0LBolR5pqghfHBx9iO6J4TonVLNxrY9JkjWVD&#13;&#10;yTerxWoiBkbXMRjTPLbV3iA7irgb6UvcKHKZ1utAG2p0X/L1OUkUUY73tk5VgtBmsqkTY0/6REkm&#13;&#10;ccJYjUzXRG8dK0S9KqifSDGEaSPpBZHRAf7ibKBtLLn/eRCoODMfLam+yZfLuL6XDl461aUjrCSo&#13;&#10;kgfOJnMfppU/ONRtR5WmOVu4pUk1Omn40tWpf9q4JO3pdcSVvvRT1ssb3v0GAAD//wMAUEsDBBQA&#13;&#10;BgAIAAAAIQDYDwgC5QAAAA0BAAAPAAAAZHJzL2Rvd25yZXYueG1sTE9NS8NAEL0L/odlBC/SbmzT&#13;&#10;atNsilYsWqTQRhBv2+yYBLOzIbtt4793PNnLwON9zHvporeNOGLna0cKbocRCKTCmZpKBe/58+Ae&#13;&#10;hA+ajG4coYIf9LDILi9SnRh3oi0ed6EUHEI+0QqqENpESl9UaLUfuhaJuS/XWR0YdqU0nT5xuG3k&#13;&#10;KIqm0uqa+EOlW1xWWHzvDlbBavZ5s1nT67JZ5du3l9z2uPl4VOr6qn+a83mYgwjYh38H/G3g/pBx&#13;&#10;sb07kPGiUTC4Y6GCeBKDYHo2noxB7BWM4mkEMkvl+YrsFwAA//8DAFBLAQItABQABgAIAAAAIQC2&#13;&#10;gziS/gAAAOEBAAATAAAAAAAAAAAAAAAAAAAAAABbQ29udGVudF9UeXBlc10ueG1sUEsBAi0AFAAG&#13;&#10;AAgAAAAhADj9If/WAAAAlAEAAAsAAAAAAAAAAAAAAAAALwEAAF9yZWxzLy5yZWxzUEsBAi0AFAAG&#13;&#10;AAgAAAAhAHyq5dkUAgAACwQAAA4AAAAAAAAAAAAAAAAALgIAAGRycy9lMm9Eb2MueG1sUEsBAi0A&#13;&#10;FAAGAAgAAAAhANgPCALlAAAADQEAAA8AAAAAAAAAAAAAAAAAbgQAAGRycy9kb3ducmV2LnhtbFBL&#13;&#10;BQYAAAAABAAEAPMAAACABQAAAAA=&#13;&#10;" filled="f">
                <v:textbox inset=",7.2pt,,7.2pt">
                  <w:txbxContent>
                    <w:p w14:paraId="27419282" w14:textId="77777777" w:rsidR="0090348F" w:rsidRDefault="0090348F" w:rsidP="0090348F"/>
                  </w:txbxContent>
                </v:textbox>
                <w10:wrap type="tight"/>
              </v:shape>
            </w:pict>
          </mc:Fallback>
        </mc:AlternateContent>
      </w:r>
    </w:p>
    <w:p w14:paraId="53338C43" w14:textId="77777777" w:rsidR="0090348F" w:rsidRDefault="0090348F" w:rsidP="006F4788">
      <w:pPr>
        <w:autoSpaceDE w:val="0"/>
        <w:autoSpaceDN w:val="0"/>
        <w:adjustRightInd w:val="0"/>
        <w:rPr>
          <w:rFonts w:cs="Arial"/>
          <w:b/>
          <w:bCs/>
          <w:szCs w:val="24"/>
        </w:rPr>
      </w:pPr>
    </w:p>
    <w:p w14:paraId="08B48694" w14:textId="7D0F9E0A" w:rsidR="00596D48" w:rsidRDefault="00596D48" w:rsidP="00596D48">
      <w:pPr>
        <w:autoSpaceDE w:val="0"/>
        <w:autoSpaceDN w:val="0"/>
        <w:adjustRightInd w:val="0"/>
        <w:rPr>
          <w:rFonts w:cs="Arial"/>
          <w:b/>
          <w:bCs/>
          <w:szCs w:val="24"/>
        </w:rPr>
      </w:pPr>
      <w:r w:rsidRPr="007866B6">
        <w:rPr>
          <w:rFonts w:cs="Arial"/>
          <w:b/>
          <w:bCs/>
          <w:szCs w:val="24"/>
        </w:rPr>
        <w:t xml:space="preserve">Question </w:t>
      </w:r>
      <w:r>
        <w:rPr>
          <w:rFonts w:cs="Arial"/>
          <w:b/>
          <w:bCs/>
          <w:szCs w:val="24"/>
        </w:rPr>
        <w:t>14.</w:t>
      </w:r>
    </w:p>
    <w:p w14:paraId="53BFF2A3" w14:textId="356484F0" w:rsidR="00596D48" w:rsidRDefault="00596D48" w:rsidP="00596D48">
      <w:pPr>
        <w:autoSpaceDE w:val="0"/>
        <w:autoSpaceDN w:val="0"/>
        <w:adjustRightInd w:val="0"/>
        <w:rPr>
          <w:rFonts w:cs="Arial"/>
          <w:b/>
          <w:bCs/>
          <w:szCs w:val="24"/>
        </w:rPr>
      </w:pPr>
      <w:r w:rsidRPr="00596D48">
        <w:rPr>
          <w:rFonts w:cs="Arial"/>
          <w:b/>
          <w:bCs/>
          <w:szCs w:val="24"/>
        </w:rPr>
        <w:t xml:space="preserve">What are your views on the predicted environmental effects of the draft Circular Economy and Waste Route Map as set out in the </w:t>
      </w:r>
      <w:r w:rsidR="008012F9">
        <w:rPr>
          <w:rFonts w:cs="Arial"/>
          <w:b/>
          <w:bCs/>
          <w:szCs w:val="24"/>
        </w:rPr>
        <w:t>SEA E</w:t>
      </w:r>
      <w:r w:rsidRPr="00596D48">
        <w:rPr>
          <w:rFonts w:cs="Arial"/>
          <w:b/>
          <w:bCs/>
          <w:szCs w:val="24"/>
        </w:rPr>
        <w:t xml:space="preserve">nvironmental </w:t>
      </w:r>
      <w:r w:rsidR="008012F9">
        <w:rPr>
          <w:rFonts w:cs="Arial"/>
          <w:b/>
          <w:bCs/>
          <w:szCs w:val="24"/>
        </w:rPr>
        <w:t>R</w:t>
      </w:r>
      <w:r w:rsidRPr="00596D48">
        <w:rPr>
          <w:rFonts w:cs="Arial"/>
          <w:b/>
          <w:bCs/>
          <w:szCs w:val="24"/>
        </w:rPr>
        <w:t>eport?</w:t>
      </w:r>
    </w:p>
    <w:p w14:paraId="0520FC29" w14:textId="77777777" w:rsidR="00596D48" w:rsidRDefault="00596D48" w:rsidP="00596D48">
      <w:pPr>
        <w:autoSpaceDE w:val="0"/>
        <w:autoSpaceDN w:val="0"/>
        <w:adjustRightInd w:val="0"/>
        <w:rPr>
          <w:rFonts w:cs="Arial"/>
          <w:b/>
          <w:bCs/>
          <w:szCs w:val="24"/>
        </w:rPr>
      </w:pPr>
    </w:p>
    <w:p w14:paraId="3B82674F" w14:textId="1B286296" w:rsidR="00596D48" w:rsidRPr="00596D48" w:rsidRDefault="00596D48" w:rsidP="00596D48">
      <w:pPr>
        <w:autoSpaceDE w:val="0"/>
        <w:autoSpaceDN w:val="0"/>
        <w:adjustRightInd w:val="0"/>
        <w:rPr>
          <w:rFonts w:cs="Arial"/>
          <w:szCs w:val="24"/>
        </w:rPr>
      </w:pPr>
      <w:r w:rsidRPr="00596D48">
        <w:rPr>
          <w:rFonts w:cs="Arial"/>
          <w:szCs w:val="24"/>
        </w:rPr>
        <w:t>Please give details of any additional relevant sources</w:t>
      </w:r>
      <w:r w:rsidRPr="00596D48">
        <w:rPr>
          <w:noProof/>
          <w:szCs w:val="24"/>
          <w:lang w:eastAsia="en-GB"/>
        </w:rPr>
        <mc:AlternateContent>
          <mc:Choice Requires="wps">
            <w:drawing>
              <wp:anchor distT="0" distB="0" distL="114300" distR="114300" simplePos="0" relativeHeight="251699200" behindDoc="0" locked="0" layoutInCell="1" allowOverlap="1" wp14:anchorId="14C205E3" wp14:editId="7268942D">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1111886265" name="Text Box 1111886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1B3B655E" w14:textId="77777777" w:rsidR="00596D48" w:rsidRDefault="00596D48" w:rsidP="00596D4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205E3" id="Text Box 1111886265" o:spid="_x0000_s1045" type="#_x0000_t202" style="position:absolute;margin-left:-.35pt;margin-top:22.7pt;width:468pt;height:100.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BA1FAIAAAsEAAAOAAAAZHJzL2Uyb0RvYy54bWysU9tu2zAMfR+wfxD0vjhOky4x4hRdug4D&#13;&#10;ugvQ7QNkWbaFyaJGKbG7rx8lp2mwvQ3zg0Ca1CHPIbW9GXvDjgq9BlvyfDbnTFkJtbZtyb9/u3+z&#13;&#10;5swHYWthwKqSPynPb3avX20HV6gFdGBqhYxArC8GV/IuBFdkmZed6oWfgVOWgg1gLwK52GY1ioHQ&#13;&#10;e5Mt5vPrbACsHYJU3tPfuynIdwm/aZQMX5rGq8BMyam3kE5MZxXPbLcVRYvCdVqe2hD/0EUvtKWi&#13;&#10;Z6g7EQQ7oP4LqtcSwUMTZhL6DJpGS5U4EJt8/gebx044lbiQON6dZfL/D1Z+Pj66r8jC+A5GGmAi&#13;&#10;4d0DyB+eWdh3wrbqFhGGTomaCudRsmxwvjhdjVL7wkeQavgENQ1ZHAIkoLHBPqpCPBmh0wCezqKr&#13;&#10;MTBJP1eb5dX1nEKSYvni7dU6T2PJRPF83aEPHxT0LBolR5pqghfHBx9iO6J4TonVLNxrY9JkjWVD&#13;&#10;yTerxWoiBkbXMRjTPLbV3iA7irgb6UvcKHKZ1utAG2p0X/L1OUkUUY73tk5VgtBmsqkTY0/6REkm&#13;&#10;ccJYjUzXRG8TK0S9KqifSDGEaSPpBZHRAf7ibKBtLLn/eRCoODMfLam+yZfLuL6XDl461aUjrCSo&#13;&#10;kgfOJnMfppU/ONRtR5WmOVu4pUk1Omn40tWpf9q4JO3pdcSVvvRT1ssb3v0GAAD//wMAUEsDBBQA&#13;&#10;BgAIAAAAIQDYDwgC5QAAAA0BAAAPAAAAZHJzL2Rvd25yZXYueG1sTE9NS8NAEL0L/odlBC/SbmzT&#13;&#10;atNsilYsWqTQRhBv2+yYBLOzIbtt4793PNnLwON9zHvporeNOGLna0cKbocRCKTCmZpKBe/58+Ae&#13;&#10;hA+ajG4coYIf9LDILi9SnRh3oi0ed6EUHEI+0QqqENpESl9UaLUfuhaJuS/XWR0YdqU0nT5xuG3k&#13;&#10;KIqm0uqa+EOlW1xWWHzvDlbBavZ5s1nT67JZ5du3l9z2uPl4VOr6qn+a83mYgwjYh38H/G3g/pBx&#13;&#10;sb07kPGiUTC4Y6GCeBKDYHo2noxB7BWM4mkEMkvl+YrsFwAA//8DAFBLAQItABQABgAIAAAAIQC2&#13;&#10;gziS/gAAAOEBAAATAAAAAAAAAAAAAAAAAAAAAABbQ29udGVudF9UeXBlc10ueG1sUEsBAi0AFAAG&#13;&#10;AAgAAAAhADj9If/WAAAAlAEAAAsAAAAAAAAAAAAAAAAALwEAAF9yZWxzLy5yZWxzUEsBAi0AFAAG&#13;&#10;AAgAAAAhANzkEDUUAgAACwQAAA4AAAAAAAAAAAAAAAAALgIAAGRycy9lMm9Eb2MueG1sUEsBAi0A&#13;&#10;FAAGAAgAAAAhANgPCALlAAAADQEAAA8AAAAAAAAAAAAAAAAAbgQAAGRycy9kb3ducmV2LnhtbFBL&#13;&#10;BQYAAAAABAAEAPMAAACABQAAAAA=&#13;&#10;" filled="f">
                <v:textbox inset=",7.2pt,,7.2pt">
                  <w:txbxContent>
                    <w:p w14:paraId="1B3B655E" w14:textId="77777777" w:rsidR="00596D48" w:rsidRDefault="00596D48" w:rsidP="00596D48"/>
                  </w:txbxContent>
                </v:textbox>
                <w10:wrap type="tight"/>
              </v:shape>
            </w:pict>
          </mc:Fallback>
        </mc:AlternateContent>
      </w:r>
    </w:p>
    <w:p w14:paraId="0D94A99B" w14:textId="77777777" w:rsidR="00596D48" w:rsidRDefault="00596D48" w:rsidP="006F4788">
      <w:pPr>
        <w:autoSpaceDE w:val="0"/>
        <w:autoSpaceDN w:val="0"/>
        <w:adjustRightInd w:val="0"/>
        <w:rPr>
          <w:rFonts w:cs="Arial"/>
          <w:b/>
          <w:bCs/>
          <w:szCs w:val="24"/>
        </w:rPr>
      </w:pPr>
    </w:p>
    <w:p w14:paraId="721C4741" w14:textId="77777777" w:rsidR="00596D48" w:rsidRDefault="00596D48" w:rsidP="00596D48">
      <w:pPr>
        <w:autoSpaceDE w:val="0"/>
        <w:autoSpaceDN w:val="0"/>
        <w:adjustRightInd w:val="0"/>
        <w:rPr>
          <w:rFonts w:cs="Arial"/>
          <w:b/>
          <w:bCs/>
          <w:szCs w:val="24"/>
        </w:rPr>
      </w:pPr>
    </w:p>
    <w:p w14:paraId="4235C19B" w14:textId="77777777" w:rsidR="00596D48" w:rsidRDefault="00596D48" w:rsidP="00596D48">
      <w:pPr>
        <w:autoSpaceDE w:val="0"/>
        <w:autoSpaceDN w:val="0"/>
        <w:adjustRightInd w:val="0"/>
        <w:rPr>
          <w:rFonts w:cs="Arial"/>
          <w:b/>
          <w:bCs/>
          <w:szCs w:val="24"/>
        </w:rPr>
      </w:pPr>
    </w:p>
    <w:p w14:paraId="03E3D453" w14:textId="77777777" w:rsidR="009E1E68" w:rsidRDefault="009E1E68" w:rsidP="00596D48">
      <w:pPr>
        <w:autoSpaceDE w:val="0"/>
        <w:autoSpaceDN w:val="0"/>
        <w:adjustRightInd w:val="0"/>
        <w:rPr>
          <w:rFonts w:cs="Arial"/>
          <w:b/>
          <w:bCs/>
          <w:szCs w:val="24"/>
        </w:rPr>
      </w:pPr>
    </w:p>
    <w:p w14:paraId="1A8AEC6C" w14:textId="77777777" w:rsidR="009E1E68" w:rsidRDefault="009E1E68" w:rsidP="00596D48">
      <w:pPr>
        <w:autoSpaceDE w:val="0"/>
        <w:autoSpaceDN w:val="0"/>
        <w:adjustRightInd w:val="0"/>
        <w:rPr>
          <w:rFonts w:cs="Arial"/>
          <w:b/>
          <w:bCs/>
          <w:szCs w:val="24"/>
        </w:rPr>
      </w:pPr>
    </w:p>
    <w:p w14:paraId="3D52D1D2" w14:textId="77777777" w:rsidR="009E1E68" w:rsidRDefault="009E1E68" w:rsidP="00596D48">
      <w:pPr>
        <w:autoSpaceDE w:val="0"/>
        <w:autoSpaceDN w:val="0"/>
        <w:adjustRightInd w:val="0"/>
        <w:rPr>
          <w:rFonts w:cs="Arial"/>
          <w:b/>
          <w:bCs/>
          <w:szCs w:val="24"/>
        </w:rPr>
      </w:pPr>
    </w:p>
    <w:p w14:paraId="44970A18" w14:textId="77777777" w:rsidR="009E1E68" w:rsidRDefault="009E1E68" w:rsidP="00596D48">
      <w:pPr>
        <w:autoSpaceDE w:val="0"/>
        <w:autoSpaceDN w:val="0"/>
        <w:adjustRightInd w:val="0"/>
        <w:rPr>
          <w:rFonts w:cs="Arial"/>
          <w:b/>
          <w:bCs/>
          <w:szCs w:val="24"/>
        </w:rPr>
      </w:pPr>
    </w:p>
    <w:p w14:paraId="366D67B0" w14:textId="77777777" w:rsidR="009E1E68" w:rsidRDefault="009E1E68" w:rsidP="00596D48">
      <w:pPr>
        <w:autoSpaceDE w:val="0"/>
        <w:autoSpaceDN w:val="0"/>
        <w:adjustRightInd w:val="0"/>
        <w:rPr>
          <w:rFonts w:cs="Arial"/>
          <w:b/>
          <w:bCs/>
          <w:szCs w:val="24"/>
        </w:rPr>
      </w:pPr>
    </w:p>
    <w:p w14:paraId="239AC5EF" w14:textId="77777777" w:rsidR="009E1E68" w:rsidRDefault="009E1E68" w:rsidP="00596D48">
      <w:pPr>
        <w:autoSpaceDE w:val="0"/>
        <w:autoSpaceDN w:val="0"/>
        <w:adjustRightInd w:val="0"/>
        <w:rPr>
          <w:rFonts w:cs="Arial"/>
          <w:b/>
          <w:bCs/>
          <w:szCs w:val="24"/>
        </w:rPr>
      </w:pPr>
    </w:p>
    <w:p w14:paraId="65AA1596" w14:textId="77777777" w:rsidR="009E1E68" w:rsidRDefault="009E1E68" w:rsidP="00596D48">
      <w:pPr>
        <w:autoSpaceDE w:val="0"/>
        <w:autoSpaceDN w:val="0"/>
        <w:adjustRightInd w:val="0"/>
        <w:rPr>
          <w:rFonts w:cs="Arial"/>
          <w:b/>
          <w:bCs/>
          <w:szCs w:val="24"/>
        </w:rPr>
      </w:pPr>
    </w:p>
    <w:p w14:paraId="47976B57" w14:textId="77777777" w:rsidR="009E1E68" w:rsidRDefault="009E1E68" w:rsidP="00596D48">
      <w:pPr>
        <w:autoSpaceDE w:val="0"/>
        <w:autoSpaceDN w:val="0"/>
        <w:adjustRightInd w:val="0"/>
        <w:rPr>
          <w:rFonts w:cs="Arial"/>
          <w:b/>
          <w:bCs/>
          <w:szCs w:val="24"/>
        </w:rPr>
      </w:pPr>
    </w:p>
    <w:p w14:paraId="1F95270A" w14:textId="77777777" w:rsidR="009E1E68" w:rsidRDefault="009E1E68" w:rsidP="00596D48">
      <w:pPr>
        <w:autoSpaceDE w:val="0"/>
        <w:autoSpaceDN w:val="0"/>
        <w:adjustRightInd w:val="0"/>
        <w:rPr>
          <w:rFonts w:cs="Arial"/>
          <w:b/>
          <w:bCs/>
          <w:szCs w:val="24"/>
        </w:rPr>
      </w:pPr>
    </w:p>
    <w:p w14:paraId="3D6CEC16" w14:textId="16FDBF00" w:rsidR="00596D48" w:rsidRDefault="00596D48" w:rsidP="00596D48">
      <w:pPr>
        <w:autoSpaceDE w:val="0"/>
        <w:autoSpaceDN w:val="0"/>
        <w:adjustRightInd w:val="0"/>
        <w:rPr>
          <w:rFonts w:cs="Arial"/>
          <w:b/>
          <w:bCs/>
          <w:szCs w:val="24"/>
        </w:rPr>
      </w:pPr>
      <w:r w:rsidRPr="007866B6">
        <w:rPr>
          <w:rFonts w:cs="Arial"/>
          <w:b/>
          <w:bCs/>
          <w:szCs w:val="24"/>
        </w:rPr>
        <w:t xml:space="preserve">Question </w:t>
      </w:r>
      <w:r>
        <w:rPr>
          <w:rFonts w:cs="Arial"/>
          <w:b/>
          <w:bCs/>
          <w:szCs w:val="24"/>
        </w:rPr>
        <w:t>15.</w:t>
      </w:r>
    </w:p>
    <w:p w14:paraId="6F049B76" w14:textId="3FB55833" w:rsidR="00596D48" w:rsidRPr="00596D48" w:rsidRDefault="00596D48" w:rsidP="00596D48">
      <w:pPr>
        <w:autoSpaceDE w:val="0"/>
        <w:autoSpaceDN w:val="0"/>
        <w:adjustRightInd w:val="0"/>
        <w:rPr>
          <w:rFonts w:cs="Arial"/>
          <w:b/>
          <w:bCs/>
          <w:szCs w:val="24"/>
        </w:rPr>
      </w:pPr>
      <w:r w:rsidRPr="00596D48">
        <w:rPr>
          <w:rFonts w:cs="Arial"/>
          <w:b/>
          <w:bCs/>
          <w:szCs w:val="24"/>
        </w:rPr>
        <w:t xml:space="preserve">What are your views regarding potential reasonable alternatives, in reference to the approach set out in the </w:t>
      </w:r>
      <w:r w:rsidR="008012F9">
        <w:rPr>
          <w:rFonts w:cs="Arial"/>
          <w:b/>
          <w:bCs/>
          <w:szCs w:val="24"/>
        </w:rPr>
        <w:t>SEA En</w:t>
      </w:r>
      <w:r w:rsidRPr="00596D48">
        <w:rPr>
          <w:rFonts w:cs="Arial"/>
          <w:b/>
          <w:bCs/>
          <w:szCs w:val="24"/>
        </w:rPr>
        <w:t xml:space="preserve">vironmental </w:t>
      </w:r>
      <w:r w:rsidR="008012F9">
        <w:rPr>
          <w:rFonts w:cs="Arial"/>
          <w:b/>
          <w:bCs/>
          <w:szCs w:val="24"/>
        </w:rPr>
        <w:t>R</w:t>
      </w:r>
      <w:r w:rsidRPr="00596D48">
        <w:rPr>
          <w:rFonts w:cs="Arial"/>
          <w:b/>
          <w:bCs/>
          <w:szCs w:val="24"/>
        </w:rPr>
        <w:t>eport?</w:t>
      </w:r>
    </w:p>
    <w:p w14:paraId="0B751AA5" w14:textId="77777777" w:rsidR="00596D48" w:rsidRPr="007866B6" w:rsidRDefault="00596D48" w:rsidP="00596D48">
      <w:pPr>
        <w:tabs>
          <w:tab w:val="left" w:pos="426"/>
        </w:tabs>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701248" behindDoc="0" locked="0" layoutInCell="1" allowOverlap="1" wp14:anchorId="268BE1AB" wp14:editId="5F5D19A9">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431982362" name="Text Box 431982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68E2EB9" w14:textId="77777777" w:rsidR="00596D48" w:rsidRDefault="00596D48" w:rsidP="00596D4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BE1AB" id="Text Box 431982362" o:spid="_x0000_s1046" type="#_x0000_t202" style="position:absolute;margin-left:-.35pt;margin-top:22.7pt;width:468pt;height:100.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7RyFAIAAAsEAAAOAAAAZHJzL2Uyb0RvYy54bWysU9tu2zAMfR+wfxD0vjhOky4x4hRdug4D&#13;&#10;ugvQ7QNkWbaFyaJGKbG7rx8lp2mwvQ3zg0Ca1CHPIbW9GXvDjgq9BlvyfDbnTFkJtbZtyb9/u3+z&#13;&#10;5swHYWthwKqSPynPb3avX20HV6gFdGBqhYxArC8GV/IuBFdkmZed6oWfgVOWgg1gLwK52GY1ioHQ&#13;&#10;e5Mt5vPrbACsHYJU3tPfuynIdwm/aZQMX5rGq8BMyam3kE5MZxXPbLcVRYvCdVqe2hD/0EUvtKWi&#13;&#10;Z6g7EQQ7oP4LqtcSwUMTZhL6DJpGS5U4EJt8/gebx044lbiQON6dZfL/D1Z+Pj66r8jC+A5GGmAi&#13;&#10;4d0DyB+eWdh3wrbqFhGGTomaCudRsmxwvjhdjVL7wkeQavgENQ1ZHAIkoLHBPqpCPBmh0wCezqKr&#13;&#10;MTBJP1eb5dX1nEKSYvni7dU6T2PJRPF83aEPHxT0LBolR5pqghfHBx9iO6J4TonVLNxrY9JkjWVD&#13;&#10;yTerxWoiBkbXMRjTPLbV3iA7irgb6UvcKHKZ1utAG2p0X/L1OUkUUY73tk5VgtBmsqkTY0/6REkm&#13;&#10;ccJYjUzXJV8kZlGvCuonUgxh2kh6QWR0gL84G2gbS+5/HgQqzsxHS6pv8uUyru+lg5dOdekIKwmq&#13;&#10;5IGzydyHaeUPDnXbUaVpzhZuaVKNThq+dHXqnzYuSXt6HXGlL/2U9fKGd78BAAD//wMAUEsDBBQA&#13;&#10;BgAIAAAAIQDYDwgC5QAAAA0BAAAPAAAAZHJzL2Rvd25yZXYueG1sTE9NS8NAEL0L/odlBC/SbmzT&#13;&#10;atNsilYsWqTQRhBv2+yYBLOzIbtt4793PNnLwON9zHvporeNOGLna0cKbocRCKTCmZpKBe/58+Ae&#13;&#10;hA+ajG4coYIf9LDILi9SnRh3oi0ed6EUHEI+0QqqENpESl9UaLUfuhaJuS/XWR0YdqU0nT5xuG3k&#13;&#10;KIqm0uqa+EOlW1xWWHzvDlbBavZ5s1nT67JZ5du3l9z2uPl4VOr6qn+a83mYgwjYh38H/G3g/pBx&#13;&#10;sb07kPGiUTC4Y6GCeBKDYHo2noxB7BWM4mkEMkvl+YrsFwAA//8DAFBLAQItABQABgAIAAAAIQC2&#13;&#10;gziS/gAAAOEBAAATAAAAAAAAAAAAAAAAAAAAAABbQ29udGVudF9UeXBlc10ueG1sUEsBAi0AFAAG&#13;&#10;AAgAAAAhADj9If/WAAAAlAEAAAsAAAAAAAAAAAAAAAAALwEAAF9yZWxzLy5yZWxzUEsBAi0AFAAG&#13;&#10;AAgAAAAhANM7tHIUAgAACwQAAA4AAAAAAAAAAAAAAAAALgIAAGRycy9lMm9Eb2MueG1sUEsBAi0A&#13;&#10;FAAGAAgAAAAhANgPCALlAAAADQEAAA8AAAAAAAAAAAAAAAAAbgQAAGRycy9kb3ducmV2LnhtbFBL&#13;&#10;BQYAAAAABAAEAPMAAACABQAAAAA=&#13;&#10;" filled="f">
                <v:textbox inset=",7.2pt,,7.2pt">
                  <w:txbxContent>
                    <w:p w14:paraId="568E2EB9" w14:textId="77777777" w:rsidR="00596D48" w:rsidRDefault="00596D48" w:rsidP="00596D48"/>
                  </w:txbxContent>
                </v:textbox>
                <w10:wrap type="tight"/>
              </v:shape>
            </w:pict>
          </mc:Fallback>
        </mc:AlternateContent>
      </w:r>
    </w:p>
    <w:p w14:paraId="55130AB2" w14:textId="77777777" w:rsidR="00596D48" w:rsidRDefault="00596D48" w:rsidP="006F4788">
      <w:pPr>
        <w:autoSpaceDE w:val="0"/>
        <w:autoSpaceDN w:val="0"/>
        <w:adjustRightInd w:val="0"/>
        <w:rPr>
          <w:rFonts w:cs="Arial"/>
          <w:b/>
          <w:bCs/>
          <w:szCs w:val="24"/>
        </w:rPr>
      </w:pPr>
    </w:p>
    <w:p w14:paraId="58084E54" w14:textId="443BB3DA" w:rsidR="00596D48" w:rsidRDefault="00596D48" w:rsidP="00596D48">
      <w:pPr>
        <w:autoSpaceDE w:val="0"/>
        <w:autoSpaceDN w:val="0"/>
        <w:adjustRightInd w:val="0"/>
        <w:rPr>
          <w:rFonts w:cs="Arial"/>
          <w:b/>
          <w:bCs/>
          <w:szCs w:val="24"/>
        </w:rPr>
      </w:pPr>
      <w:r w:rsidRPr="007866B6">
        <w:rPr>
          <w:rFonts w:cs="Arial"/>
          <w:b/>
          <w:bCs/>
          <w:szCs w:val="24"/>
        </w:rPr>
        <w:t xml:space="preserve">Question </w:t>
      </w:r>
      <w:r>
        <w:rPr>
          <w:rFonts w:cs="Arial"/>
          <w:b/>
          <w:bCs/>
          <w:szCs w:val="24"/>
        </w:rPr>
        <w:t>16.</w:t>
      </w:r>
    </w:p>
    <w:p w14:paraId="6B29A9D9" w14:textId="4AD3F1DD" w:rsidR="00596D48" w:rsidRPr="00596D48" w:rsidRDefault="00596D48" w:rsidP="00596D48">
      <w:pPr>
        <w:autoSpaceDE w:val="0"/>
        <w:autoSpaceDN w:val="0"/>
        <w:adjustRightInd w:val="0"/>
        <w:rPr>
          <w:rFonts w:cs="Arial"/>
          <w:b/>
          <w:bCs/>
          <w:szCs w:val="24"/>
        </w:rPr>
      </w:pPr>
      <w:r w:rsidRPr="00596D48">
        <w:rPr>
          <w:rFonts w:cs="Arial"/>
          <w:b/>
          <w:bCs/>
          <w:szCs w:val="24"/>
        </w:rPr>
        <w:t>What are your views on the approach to mitigation, enhancement and monitoring of the environmental effects set out in the</w:t>
      </w:r>
      <w:r w:rsidR="008012F9">
        <w:rPr>
          <w:rFonts w:cs="Arial"/>
          <w:b/>
          <w:bCs/>
          <w:szCs w:val="24"/>
        </w:rPr>
        <w:t xml:space="preserve"> SEA</w:t>
      </w:r>
      <w:r w:rsidRPr="00596D48">
        <w:rPr>
          <w:rFonts w:cs="Arial"/>
          <w:b/>
          <w:bCs/>
          <w:szCs w:val="24"/>
        </w:rPr>
        <w:t xml:space="preserve"> </w:t>
      </w:r>
      <w:r w:rsidR="008012F9">
        <w:rPr>
          <w:rFonts w:cs="Arial"/>
          <w:b/>
          <w:bCs/>
          <w:szCs w:val="24"/>
        </w:rPr>
        <w:t>E</w:t>
      </w:r>
      <w:r w:rsidRPr="00596D48">
        <w:rPr>
          <w:rFonts w:cs="Arial"/>
          <w:b/>
          <w:bCs/>
          <w:szCs w:val="24"/>
        </w:rPr>
        <w:t xml:space="preserve">nvironmental </w:t>
      </w:r>
      <w:r w:rsidR="008012F9">
        <w:rPr>
          <w:rFonts w:cs="Arial"/>
          <w:b/>
          <w:bCs/>
          <w:szCs w:val="24"/>
        </w:rPr>
        <w:t>R</w:t>
      </w:r>
      <w:r w:rsidRPr="00596D48">
        <w:rPr>
          <w:rFonts w:cs="Arial"/>
          <w:b/>
          <w:bCs/>
          <w:szCs w:val="24"/>
        </w:rPr>
        <w:t>eport?</w:t>
      </w:r>
    </w:p>
    <w:p w14:paraId="2C9A7CA7" w14:textId="77777777" w:rsidR="00596D48" w:rsidRPr="007866B6" w:rsidRDefault="00596D48" w:rsidP="00596D48">
      <w:pPr>
        <w:tabs>
          <w:tab w:val="left" w:pos="426"/>
        </w:tabs>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703296" behindDoc="0" locked="0" layoutInCell="1" allowOverlap="1" wp14:anchorId="3DACEA2F" wp14:editId="2DA0ECE9">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998395760" name="Text Box 998395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122FF1F" w14:textId="77777777" w:rsidR="00596D48" w:rsidRDefault="00596D48" w:rsidP="00596D4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EA2F" id="Text Box 998395760" o:spid="_x0000_s1047" type="#_x0000_t202" style="position:absolute;margin-left:-.35pt;margin-top:22.7pt;width:468pt;height:10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UGeFAIAAAsEAAAOAAAAZHJzL2Uyb0RvYy54bWysU9tu2zAMfR+wfxD0vjhOky4x4hRdug4D&#13;&#10;ugvQ7QNkWbaFyaJGKbG7rx8lp2mwvQ3zg0Ca1CF5eLS9GXvDjgq9BlvyfDbnTFkJtbZtyb9/u3+z&#13;&#10;5swHYWthwKqSPynPb3avX20HV6gFdGBqhYxArC8GV/IuBFdkmZed6oWfgVOWgg1gLwK52GY1ioHQ&#13;&#10;e5Mt5vPrbACsHYJU3tPfuynIdwm/aZQMX5rGq8BMyam3kE5MZxXPbLcVRYvCdVqe2hD/0EUvtKWi&#13;&#10;Z6g7EQQ7oP4LqtcSwUMTZhL6DJpGS5VmoGny+R/TPHbCqTQLkePdmSb//2Dl5+Oj+4osjO9gpAWm&#13;&#10;Ibx7APnDMwv7TthW3SLC0ClRU+E8UpYNzhenq5FqX/gIUg2foKYli0OABDQ22EdWaE5G6LSApzPp&#13;&#10;agxM0s/VZnl1PaeQpFi+eHu1ztNaMlE8X3fowwcFPYtGyZG2muDF8cGH2I4onlNiNQv32pi0WWPZ&#13;&#10;UPLNarGaBgOj6xiMaR7bam+QHUXURvrSbBS5TOt1IIUa3Zd8fU4SRaTjva1TlSC0mWzqxNgTP5GS&#13;&#10;iZwwViPTdckXib3IVwX1EzGGMCmSXhAZHeAvzgZSY8n9z4NAxZn5aIn1Tb5cRvleOnjpVJeOsJKg&#13;&#10;Sh44m8x9mCR/cKjbjipNe7ZwS5tqdOLwpatT/6S4RO3pdURJX/op6+UN734DAAD//wMAUEsDBBQA&#13;&#10;BgAIAAAAIQDYDwgC5QAAAA0BAAAPAAAAZHJzL2Rvd25yZXYueG1sTE9NS8NAEL0L/odlBC/SbmzT&#13;&#10;atNsilYsWqTQRhBv2+yYBLOzIbtt4793PNnLwON9zHvporeNOGLna0cKbocRCKTCmZpKBe/58+Ae&#13;&#10;hA+ajG4coYIf9LDILi9SnRh3oi0ed6EUHEI+0QqqENpESl9UaLUfuhaJuS/XWR0YdqU0nT5xuG3k&#13;&#10;KIqm0uqa+EOlW1xWWHzvDlbBavZ5s1nT67JZ5du3l9z2uPl4VOr6qn+a83mYgwjYh38H/G3g/pBx&#13;&#10;sb07kPGiUTC4Y6GCeBKDYHo2noxB7BWM4mkEMkvl+YrsFwAA//8DAFBLAQItABQABgAIAAAAIQC2&#13;&#10;gziS/gAAAOEBAAATAAAAAAAAAAAAAAAAAAAAAABbQ29udGVudF9UeXBlc10ueG1sUEsBAi0AFAAG&#13;&#10;AAgAAAAhADj9If/WAAAAlAEAAAsAAAAAAAAAAAAAAAAALwEAAF9yZWxzLy5yZWxzUEsBAi0AFAAG&#13;&#10;AAgAAAAhAHN1QZ4UAgAACwQAAA4AAAAAAAAAAAAAAAAALgIAAGRycy9lMm9Eb2MueG1sUEsBAi0A&#13;&#10;FAAGAAgAAAAhANgPCALlAAAADQEAAA8AAAAAAAAAAAAAAAAAbgQAAGRycy9kb3ducmV2LnhtbFBL&#13;&#10;BQYAAAAABAAEAPMAAACABQAAAAA=&#13;&#10;" filled="f">
                <v:textbox inset=",7.2pt,,7.2pt">
                  <w:txbxContent>
                    <w:p w14:paraId="5122FF1F" w14:textId="77777777" w:rsidR="00596D48" w:rsidRDefault="00596D48" w:rsidP="00596D48"/>
                  </w:txbxContent>
                </v:textbox>
                <w10:wrap type="tight"/>
              </v:shape>
            </w:pict>
          </mc:Fallback>
        </mc:AlternateContent>
      </w:r>
    </w:p>
    <w:p w14:paraId="699696C5" w14:textId="77777777" w:rsidR="00596D48" w:rsidRDefault="00596D48" w:rsidP="006F4788">
      <w:pPr>
        <w:autoSpaceDE w:val="0"/>
        <w:autoSpaceDN w:val="0"/>
        <w:adjustRightInd w:val="0"/>
        <w:rPr>
          <w:rFonts w:cs="Arial"/>
          <w:b/>
          <w:bCs/>
          <w:szCs w:val="24"/>
        </w:rPr>
      </w:pPr>
    </w:p>
    <w:p w14:paraId="008C2EF5" w14:textId="77777777" w:rsidR="00596D48" w:rsidRDefault="00596D48" w:rsidP="006F4788">
      <w:pPr>
        <w:autoSpaceDE w:val="0"/>
        <w:autoSpaceDN w:val="0"/>
        <w:adjustRightInd w:val="0"/>
        <w:rPr>
          <w:rFonts w:cs="Arial"/>
          <w:b/>
          <w:bCs/>
          <w:szCs w:val="24"/>
        </w:rPr>
      </w:pPr>
    </w:p>
    <w:p w14:paraId="20D39527" w14:textId="77777777" w:rsidR="00D426F0" w:rsidRDefault="00D426F0" w:rsidP="006F4788">
      <w:pPr>
        <w:autoSpaceDE w:val="0"/>
        <w:autoSpaceDN w:val="0"/>
        <w:adjustRightInd w:val="0"/>
        <w:rPr>
          <w:rFonts w:cs="Arial"/>
          <w:b/>
          <w:bCs/>
          <w:szCs w:val="24"/>
        </w:rPr>
      </w:pPr>
    </w:p>
    <w:p w14:paraId="29764A0F" w14:textId="79E665DA" w:rsidR="006F4788" w:rsidRPr="007866B6" w:rsidRDefault="006F4788" w:rsidP="006F4788">
      <w:pPr>
        <w:autoSpaceDE w:val="0"/>
        <w:autoSpaceDN w:val="0"/>
        <w:adjustRightInd w:val="0"/>
        <w:rPr>
          <w:rFonts w:cs="Arial"/>
          <w:szCs w:val="24"/>
        </w:rPr>
      </w:pPr>
    </w:p>
    <w:p w14:paraId="3A03FB10" w14:textId="77777777" w:rsidR="006F4788" w:rsidRPr="00DE49C4" w:rsidRDefault="006F4788" w:rsidP="006F4788">
      <w:pPr>
        <w:rPr>
          <w:rFonts w:cs="Arial"/>
          <w:szCs w:val="24"/>
        </w:rPr>
      </w:pPr>
    </w:p>
    <w:p w14:paraId="752D590A" w14:textId="77777777" w:rsidR="00AC58C3" w:rsidRDefault="00AC58C3"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34E581B1" w14:textId="63AD2131" w:rsidR="006F4788" w:rsidRDefault="006F4788"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03DF2FFE" w14:textId="2440D8ED" w:rsidR="006F4788" w:rsidRDefault="006F4788"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66CEB1AB" w14:textId="2282E875" w:rsidR="006F4788" w:rsidRDefault="006F4788"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131C833C" w14:textId="77777777" w:rsidR="006F4788" w:rsidRDefault="006F4788"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53168E69" w14:textId="02C6BE67" w:rsidR="007866B6" w:rsidRPr="006E292F" w:rsidRDefault="007866B6" w:rsidP="00DE49C4">
      <w:pPr>
        <w:rPr>
          <w:rFonts w:eastAsia="Calibri" w:cs="Arial"/>
          <w:szCs w:val="24"/>
          <w:lang w:eastAsia="en-GB"/>
        </w:rPr>
      </w:pPr>
    </w:p>
    <w:sectPr w:rsidR="007866B6" w:rsidRPr="006E292F" w:rsidSect="00BF0F49">
      <w:pgSz w:w="11906" w:h="16838" w:code="9"/>
      <w:pgMar w:top="1134" w:right="1247" w:bottom="1134"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3A6D" w14:textId="77777777" w:rsidR="001E14C5" w:rsidRDefault="001E14C5" w:rsidP="00E80084">
      <w:r>
        <w:separator/>
      </w:r>
    </w:p>
  </w:endnote>
  <w:endnote w:type="continuationSeparator" w:id="0">
    <w:p w14:paraId="458080FC" w14:textId="77777777" w:rsidR="001E14C5" w:rsidRDefault="001E14C5" w:rsidP="00E8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A596" w14:textId="77777777" w:rsidR="001E14C5" w:rsidRDefault="001E14C5" w:rsidP="00E80084">
      <w:r>
        <w:separator/>
      </w:r>
    </w:p>
  </w:footnote>
  <w:footnote w:type="continuationSeparator" w:id="0">
    <w:p w14:paraId="1E004323" w14:textId="77777777" w:rsidR="001E14C5" w:rsidRDefault="001E14C5" w:rsidP="00E8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AA797E"/>
    <w:multiLevelType w:val="hybridMultilevel"/>
    <w:tmpl w:val="6F80EC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C00329"/>
    <w:multiLevelType w:val="hybridMultilevel"/>
    <w:tmpl w:val="3DA082D0"/>
    <w:lvl w:ilvl="0" w:tplc="4AFC0E18">
      <w:start w:val="4"/>
      <w:numFmt w:val="bullet"/>
      <w:lvlText w:val="–"/>
      <w:lvlJc w:val="left"/>
      <w:pPr>
        <w:ind w:left="1140" w:hanging="360"/>
      </w:pPr>
      <w:rPr>
        <w:rFonts w:ascii="Arial" w:eastAsia="Times New Roman" w:hAnsi="Arial" w:cs="Arial" w:hint="default"/>
      </w:rPr>
    </w:lvl>
    <w:lvl w:ilvl="1" w:tplc="DE1A3FC2">
      <w:start w:val="4"/>
      <w:numFmt w:val="bullet"/>
      <w:lvlText w:val="-"/>
      <w:lvlJc w:val="left"/>
      <w:pPr>
        <w:ind w:left="1860" w:hanging="360"/>
      </w:pPr>
      <w:rPr>
        <w:rFonts w:ascii="Arial" w:eastAsia="Times New Roman" w:hAnsi="Arial" w:cs="Arial"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083C20EE"/>
    <w:multiLevelType w:val="hybridMultilevel"/>
    <w:tmpl w:val="F7E22F6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AE7109"/>
    <w:multiLevelType w:val="hybridMultilevel"/>
    <w:tmpl w:val="596C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9687E"/>
    <w:multiLevelType w:val="hybridMultilevel"/>
    <w:tmpl w:val="D6DA1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A61C79"/>
    <w:multiLevelType w:val="hybridMultilevel"/>
    <w:tmpl w:val="9410A9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D151A"/>
    <w:multiLevelType w:val="multilevel"/>
    <w:tmpl w:val="79E4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777E95"/>
    <w:multiLevelType w:val="multilevel"/>
    <w:tmpl w:val="E9E6B7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3DC66FC"/>
    <w:multiLevelType w:val="hybridMultilevel"/>
    <w:tmpl w:val="065C5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6028D"/>
    <w:multiLevelType w:val="hybridMultilevel"/>
    <w:tmpl w:val="BC66137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00805"/>
    <w:multiLevelType w:val="hybridMultilevel"/>
    <w:tmpl w:val="D0C001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3B337C"/>
    <w:multiLevelType w:val="hybridMultilevel"/>
    <w:tmpl w:val="8EF0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64151"/>
    <w:multiLevelType w:val="multilevel"/>
    <w:tmpl w:val="14AC5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A11B82"/>
    <w:multiLevelType w:val="hybridMultilevel"/>
    <w:tmpl w:val="DFB827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D1806A8"/>
    <w:multiLevelType w:val="hybridMultilevel"/>
    <w:tmpl w:val="9410A9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A1E70"/>
    <w:multiLevelType w:val="hybridMultilevel"/>
    <w:tmpl w:val="D1E84F3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A530AA8"/>
    <w:multiLevelType w:val="multilevel"/>
    <w:tmpl w:val="E020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315B60"/>
    <w:multiLevelType w:val="hybridMultilevel"/>
    <w:tmpl w:val="88FA6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34B1D63"/>
    <w:multiLevelType w:val="hybridMultilevel"/>
    <w:tmpl w:val="2490F5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53F829AF"/>
    <w:multiLevelType w:val="hybridMultilevel"/>
    <w:tmpl w:val="5E1E1BCA"/>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5F514F"/>
    <w:multiLevelType w:val="hybridMultilevel"/>
    <w:tmpl w:val="EF54141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35823"/>
    <w:multiLevelType w:val="multilevel"/>
    <w:tmpl w:val="F41EB7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23" w15:restartNumberingAfterBreak="0">
    <w:nsid w:val="626047E8"/>
    <w:multiLevelType w:val="hybridMultilevel"/>
    <w:tmpl w:val="8B72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5" w15:restartNumberingAfterBreak="0">
    <w:nsid w:val="6A201CF6"/>
    <w:multiLevelType w:val="multilevel"/>
    <w:tmpl w:val="5E74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D67496"/>
    <w:multiLevelType w:val="hybridMultilevel"/>
    <w:tmpl w:val="E9F28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620DF"/>
    <w:multiLevelType w:val="hybridMultilevel"/>
    <w:tmpl w:val="784C867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30C7F"/>
    <w:multiLevelType w:val="hybridMultilevel"/>
    <w:tmpl w:val="32A4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DA1C0B"/>
    <w:multiLevelType w:val="hybridMultilevel"/>
    <w:tmpl w:val="F3AA498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C552A76"/>
    <w:multiLevelType w:val="hybridMultilevel"/>
    <w:tmpl w:val="5D9A3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41037955">
    <w:abstractNumId w:val="24"/>
  </w:num>
  <w:num w:numId="2" w16cid:durableId="403914085">
    <w:abstractNumId w:val="0"/>
  </w:num>
  <w:num w:numId="3" w16cid:durableId="523982233">
    <w:abstractNumId w:val="0"/>
  </w:num>
  <w:num w:numId="4" w16cid:durableId="281768307">
    <w:abstractNumId w:val="0"/>
  </w:num>
  <w:num w:numId="5" w16cid:durableId="1909069693">
    <w:abstractNumId w:val="24"/>
  </w:num>
  <w:num w:numId="6" w16cid:durableId="303127155">
    <w:abstractNumId w:val="0"/>
  </w:num>
  <w:num w:numId="7" w16cid:durableId="2079740259">
    <w:abstractNumId w:val="28"/>
  </w:num>
  <w:num w:numId="8" w16cid:durableId="610162803">
    <w:abstractNumId w:val="5"/>
  </w:num>
  <w:num w:numId="9" w16cid:durableId="814490498">
    <w:abstractNumId w:val="23"/>
  </w:num>
  <w:num w:numId="10" w16cid:durableId="1201894987">
    <w:abstractNumId w:val="18"/>
  </w:num>
  <w:num w:numId="11" w16cid:durableId="17596417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9660559">
    <w:abstractNumId w:val="9"/>
  </w:num>
  <w:num w:numId="13" w16cid:durableId="494565451">
    <w:abstractNumId w:val="10"/>
  </w:num>
  <w:num w:numId="14" w16cid:durableId="406995672">
    <w:abstractNumId w:val="6"/>
  </w:num>
  <w:num w:numId="15" w16cid:durableId="1762601920">
    <w:abstractNumId w:val="4"/>
  </w:num>
  <w:num w:numId="16" w16cid:durableId="1201355213">
    <w:abstractNumId w:val="15"/>
  </w:num>
  <w:num w:numId="17" w16cid:durableId="63072627">
    <w:abstractNumId w:val="14"/>
  </w:num>
  <w:num w:numId="18" w16cid:durableId="1901204651">
    <w:abstractNumId w:val="30"/>
  </w:num>
  <w:num w:numId="19" w16cid:durableId="1603803068">
    <w:abstractNumId w:val="2"/>
  </w:num>
  <w:num w:numId="20" w16cid:durableId="2001810060">
    <w:abstractNumId w:val="26"/>
  </w:num>
  <w:num w:numId="21" w16cid:durableId="998189812">
    <w:abstractNumId w:val="20"/>
  </w:num>
  <w:num w:numId="22" w16cid:durableId="2105684128">
    <w:abstractNumId w:val="21"/>
  </w:num>
  <w:num w:numId="23" w16cid:durableId="1860965811">
    <w:abstractNumId w:val="29"/>
  </w:num>
  <w:num w:numId="24" w16cid:durableId="1381855476">
    <w:abstractNumId w:val="27"/>
  </w:num>
  <w:num w:numId="25" w16cid:durableId="1028726615">
    <w:abstractNumId w:val="11"/>
  </w:num>
  <w:num w:numId="26" w16cid:durableId="877281032">
    <w:abstractNumId w:val="1"/>
  </w:num>
  <w:num w:numId="27" w16cid:durableId="1082141685">
    <w:abstractNumId w:val="16"/>
  </w:num>
  <w:num w:numId="28" w16cid:durableId="607274335">
    <w:abstractNumId w:val="3"/>
  </w:num>
  <w:num w:numId="29" w16cid:durableId="1978952332">
    <w:abstractNumId w:val="13"/>
  </w:num>
  <w:num w:numId="30" w16cid:durableId="1388803650">
    <w:abstractNumId w:val="12"/>
  </w:num>
  <w:num w:numId="31" w16cid:durableId="1554344446">
    <w:abstractNumId w:val="8"/>
  </w:num>
  <w:num w:numId="32" w16cid:durableId="104010903">
    <w:abstractNumId w:val="17"/>
  </w:num>
  <w:num w:numId="33" w16cid:durableId="597063526">
    <w:abstractNumId w:val="7"/>
  </w:num>
  <w:num w:numId="34" w16cid:durableId="1289895116">
    <w:abstractNumId w:val="25"/>
  </w:num>
  <w:num w:numId="35" w16cid:durableId="7799578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tDAysDS3MDcztjRS0lEKTi0uzszPAykwrAUARb0noCwAAAA="/>
  </w:docVars>
  <w:rsids>
    <w:rsidRoot w:val="0014042E"/>
    <w:rsid w:val="0000444A"/>
    <w:rsid w:val="000114BB"/>
    <w:rsid w:val="0001723F"/>
    <w:rsid w:val="00027A98"/>
    <w:rsid w:val="00027C27"/>
    <w:rsid w:val="00032F74"/>
    <w:rsid w:val="00063DD5"/>
    <w:rsid w:val="00071910"/>
    <w:rsid w:val="000738AE"/>
    <w:rsid w:val="00091704"/>
    <w:rsid w:val="000B2B1A"/>
    <w:rsid w:val="000B7C23"/>
    <w:rsid w:val="000C0CF4"/>
    <w:rsid w:val="000D0AAF"/>
    <w:rsid w:val="000D1B3A"/>
    <w:rsid w:val="000D45C2"/>
    <w:rsid w:val="000F03BF"/>
    <w:rsid w:val="00132FE9"/>
    <w:rsid w:val="0014042E"/>
    <w:rsid w:val="00150C2A"/>
    <w:rsid w:val="00160ACD"/>
    <w:rsid w:val="001643DC"/>
    <w:rsid w:val="00173680"/>
    <w:rsid w:val="001836CE"/>
    <w:rsid w:val="001874BF"/>
    <w:rsid w:val="0019036C"/>
    <w:rsid w:val="001904B6"/>
    <w:rsid w:val="001906B3"/>
    <w:rsid w:val="00190889"/>
    <w:rsid w:val="001A4D5B"/>
    <w:rsid w:val="001C6B68"/>
    <w:rsid w:val="001D01C1"/>
    <w:rsid w:val="001D4A0F"/>
    <w:rsid w:val="001D7A90"/>
    <w:rsid w:val="001E0A9B"/>
    <w:rsid w:val="001E14C5"/>
    <w:rsid w:val="001F3E16"/>
    <w:rsid w:val="002111EE"/>
    <w:rsid w:val="00216BA9"/>
    <w:rsid w:val="00226516"/>
    <w:rsid w:val="0023072C"/>
    <w:rsid w:val="0023310C"/>
    <w:rsid w:val="00234946"/>
    <w:rsid w:val="00234D9C"/>
    <w:rsid w:val="0023710B"/>
    <w:rsid w:val="002461F4"/>
    <w:rsid w:val="00254EF3"/>
    <w:rsid w:val="002612A5"/>
    <w:rsid w:val="00281579"/>
    <w:rsid w:val="002D55E5"/>
    <w:rsid w:val="002E55D0"/>
    <w:rsid w:val="002F7F87"/>
    <w:rsid w:val="00305BB4"/>
    <w:rsid w:val="00306C61"/>
    <w:rsid w:val="00310BC5"/>
    <w:rsid w:val="00330D78"/>
    <w:rsid w:val="00345711"/>
    <w:rsid w:val="003532A7"/>
    <w:rsid w:val="00353CDF"/>
    <w:rsid w:val="00357E71"/>
    <w:rsid w:val="00360B2D"/>
    <w:rsid w:val="003642F0"/>
    <w:rsid w:val="0037582B"/>
    <w:rsid w:val="003772E4"/>
    <w:rsid w:val="003835A4"/>
    <w:rsid w:val="0039197E"/>
    <w:rsid w:val="003B2530"/>
    <w:rsid w:val="003B2833"/>
    <w:rsid w:val="003B318E"/>
    <w:rsid w:val="003E4DAA"/>
    <w:rsid w:val="003F5811"/>
    <w:rsid w:val="00413BA5"/>
    <w:rsid w:val="00413BE9"/>
    <w:rsid w:val="004315F5"/>
    <w:rsid w:val="00435118"/>
    <w:rsid w:val="004415D1"/>
    <w:rsid w:val="00451FA5"/>
    <w:rsid w:val="00470123"/>
    <w:rsid w:val="004D053A"/>
    <w:rsid w:val="004D2758"/>
    <w:rsid w:val="004E38E3"/>
    <w:rsid w:val="004E7D7D"/>
    <w:rsid w:val="004F39CA"/>
    <w:rsid w:val="004F587C"/>
    <w:rsid w:val="005002FF"/>
    <w:rsid w:val="005015BF"/>
    <w:rsid w:val="00514BF6"/>
    <w:rsid w:val="0052066A"/>
    <w:rsid w:val="00521997"/>
    <w:rsid w:val="00541638"/>
    <w:rsid w:val="005554A4"/>
    <w:rsid w:val="00560DB7"/>
    <w:rsid w:val="00573C5C"/>
    <w:rsid w:val="00577E45"/>
    <w:rsid w:val="00596D48"/>
    <w:rsid w:val="005A262E"/>
    <w:rsid w:val="005E0022"/>
    <w:rsid w:val="005E2719"/>
    <w:rsid w:val="005E323A"/>
    <w:rsid w:val="005F3687"/>
    <w:rsid w:val="005F4D2B"/>
    <w:rsid w:val="005F5D26"/>
    <w:rsid w:val="006042F6"/>
    <w:rsid w:val="00630594"/>
    <w:rsid w:val="00630AAA"/>
    <w:rsid w:val="006458C3"/>
    <w:rsid w:val="00650F69"/>
    <w:rsid w:val="00656198"/>
    <w:rsid w:val="00667154"/>
    <w:rsid w:val="006847FF"/>
    <w:rsid w:val="006873C2"/>
    <w:rsid w:val="006A6951"/>
    <w:rsid w:val="006B3094"/>
    <w:rsid w:val="006E15EA"/>
    <w:rsid w:val="006E292F"/>
    <w:rsid w:val="006E2DD4"/>
    <w:rsid w:val="006E5FB1"/>
    <w:rsid w:val="006F41C6"/>
    <w:rsid w:val="006F4788"/>
    <w:rsid w:val="00707EFD"/>
    <w:rsid w:val="00721BFD"/>
    <w:rsid w:val="00733D42"/>
    <w:rsid w:val="007610CF"/>
    <w:rsid w:val="00783B3C"/>
    <w:rsid w:val="007866B6"/>
    <w:rsid w:val="007A214A"/>
    <w:rsid w:val="007B7395"/>
    <w:rsid w:val="007D01C1"/>
    <w:rsid w:val="007D191B"/>
    <w:rsid w:val="007D3E3A"/>
    <w:rsid w:val="007D5F2E"/>
    <w:rsid w:val="007E008C"/>
    <w:rsid w:val="007E1B7C"/>
    <w:rsid w:val="007E2976"/>
    <w:rsid w:val="007F748C"/>
    <w:rsid w:val="007F759D"/>
    <w:rsid w:val="008012F9"/>
    <w:rsid w:val="0080278A"/>
    <w:rsid w:val="00812B8C"/>
    <w:rsid w:val="00824B03"/>
    <w:rsid w:val="00832933"/>
    <w:rsid w:val="00835703"/>
    <w:rsid w:val="00852659"/>
    <w:rsid w:val="00852FD2"/>
    <w:rsid w:val="00857548"/>
    <w:rsid w:val="008600EA"/>
    <w:rsid w:val="00866E25"/>
    <w:rsid w:val="0089645B"/>
    <w:rsid w:val="008A67C7"/>
    <w:rsid w:val="008B40C9"/>
    <w:rsid w:val="008B5273"/>
    <w:rsid w:val="008C2D64"/>
    <w:rsid w:val="008C5F2A"/>
    <w:rsid w:val="008E4EA4"/>
    <w:rsid w:val="008F545F"/>
    <w:rsid w:val="009005EB"/>
    <w:rsid w:val="0090348F"/>
    <w:rsid w:val="00912C62"/>
    <w:rsid w:val="0091721E"/>
    <w:rsid w:val="009319E5"/>
    <w:rsid w:val="00941638"/>
    <w:rsid w:val="00953D4E"/>
    <w:rsid w:val="0096303D"/>
    <w:rsid w:val="00982BB6"/>
    <w:rsid w:val="00985B86"/>
    <w:rsid w:val="009915F4"/>
    <w:rsid w:val="009A0C37"/>
    <w:rsid w:val="009A42F3"/>
    <w:rsid w:val="009B6FE0"/>
    <w:rsid w:val="009B7615"/>
    <w:rsid w:val="009C0973"/>
    <w:rsid w:val="009C3966"/>
    <w:rsid w:val="009D1790"/>
    <w:rsid w:val="009D6910"/>
    <w:rsid w:val="009E1E68"/>
    <w:rsid w:val="009E2A8E"/>
    <w:rsid w:val="009E486F"/>
    <w:rsid w:val="009E6AB7"/>
    <w:rsid w:val="00A10144"/>
    <w:rsid w:val="00A150A5"/>
    <w:rsid w:val="00A173C2"/>
    <w:rsid w:val="00A241BC"/>
    <w:rsid w:val="00A26FE3"/>
    <w:rsid w:val="00A26FEE"/>
    <w:rsid w:val="00A31E1C"/>
    <w:rsid w:val="00A321C3"/>
    <w:rsid w:val="00A35030"/>
    <w:rsid w:val="00A378B4"/>
    <w:rsid w:val="00A43324"/>
    <w:rsid w:val="00A537CC"/>
    <w:rsid w:val="00AB455D"/>
    <w:rsid w:val="00AC58C3"/>
    <w:rsid w:val="00AD4257"/>
    <w:rsid w:val="00B06E12"/>
    <w:rsid w:val="00B167C2"/>
    <w:rsid w:val="00B16800"/>
    <w:rsid w:val="00B17537"/>
    <w:rsid w:val="00B235F2"/>
    <w:rsid w:val="00B23B7F"/>
    <w:rsid w:val="00B449EB"/>
    <w:rsid w:val="00B46C7A"/>
    <w:rsid w:val="00B51BDC"/>
    <w:rsid w:val="00B560C2"/>
    <w:rsid w:val="00B561C0"/>
    <w:rsid w:val="00B73475"/>
    <w:rsid w:val="00B773CE"/>
    <w:rsid w:val="00B87036"/>
    <w:rsid w:val="00B87DEE"/>
    <w:rsid w:val="00B90672"/>
    <w:rsid w:val="00B94BE1"/>
    <w:rsid w:val="00BA0287"/>
    <w:rsid w:val="00BA141A"/>
    <w:rsid w:val="00BA187C"/>
    <w:rsid w:val="00BA7D4C"/>
    <w:rsid w:val="00BB5256"/>
    <w:rsid w:val="00BD6827"/>
    <w:rsid w:val="00BF0711"/>
    <w:rsid w:val="00BF0F49"/>
    <w:rsid w:val="00BF16B1"/>
    <w:rsid w:val="00C1429F"/>
    <w:rsid w:val="00C20AE9"/>
    <w:rsid w:val="00C41DF8"/>
    <w:rsid w:val="00C420E8"/>
    <w:rsid w:val="00C65988"/>
    <w:rsid w:val="00C75DA4"/>
    <w:rsid w:val="00C84737"/>
    <w:rsid w:val="00C91823"/>
    <w:rsid w:val="00C959D4"/>
    <w:rsid w:val="00CA1A49"/>
    <w:rsid w:val="00CA5960"/>
    <w:rsid w:val="00CB2630"/>
    <w:rsid w:val="00CB736E"/>
    <w:rsid w:val="00CC1289"/>
    <w:rsid w:val="00CC346D"/>
    <w:rsid w:val="00CC36B2"/>
    <w:rsid w:val="00CD42FA"/>
    <w:rsid w:val="00CF3007"/>
    <w:rsid w:val="00CF68CC"/>
    <w:rsid w:val="00D008AB"/>
    <w:rsid w:val="00D01637"/>
    <w:rsid w:val="00D221C7"/>
    <w:rsid w:val="00D2505A"/>
    <w:rsid w:val="00D36CD2"/>
    <w:rsid w:val="00D379E5"/>
    <w:rsid w:val="00D426F0"/>
    <w:rsid w:val="00D47809"/>
    <w:rsid w:val="00D60B28"/>
    <w:rsid w:val="00D7734C"/>
    <w:rsid w:val="00D85219"/>
    <w:rsid w:val="00D91933"/>
    <w:rsid w:val="00D95B1B"/>
    <w:rsid w:val="00DC4C47"/>
    <w:rsid w:val="00DC7F2C"/>
    <w:rsid w:val="00DE49C4"/>
    <w:rsid w:val="00DE7FC5"/>
    <w:rsid w:val="00E01668"/>
    <w:rsid w:val="00E12EE6"/>
    <w:rsid w:val="00E16DFB"/>
    <w:rsid w:val="00E25957"/>
    <w:rsid w:val="00E34803"/>
    <w:rsid w:val="00E40EEC"/>
    <w:rsid w:val="00E410F5"/>
    <w:rsid w:val="00E5328D"/>
    <w:rsid w:val="00E53FAF"/>
    <w:rsid w:val="00E57D7D"/>
    <w:rsid w:val="00E619C5"/>
    <w:rsid w:val="00E72448"/>
    <w:rsid w:val="00E80084"/>
    <w:rsid w:val="00E8425D"/>
    <w:rsid w:val="00EB025E"/>
    <w:rsid w:val="00EB7AA3"/>
    <w:rsid w:val="00EC2074"/>
    <w:rsid w:val="00ED258D"/>
    <w:rsid w:val="00EE3A40"/>
    <w:rsid w:val="00F664AA"/>
    <w:rsid w:val="00F7015C"/>
    <w:rsid w:val="00F7535A"/>
    <w:rsid w:val="00F916B1"/>
    <w:rsid w:val="00F91F8C"/>
    <w:rsid w:val="00F94C9C"/>
    <w:rsid w:val="00F94F4E"/>
    <w:rsid w:val="00F974E5"/>
    <w:rsid w:val="00FA4B48"/>
    <w:rsid w:val="00FA4BC1"/>
    <w:rsid w:val="00FB2B37"/>
    <w:rsid w:val="00FC36B3"/>
    <w:rsid w:val="00FC70D6"/>
    <w:rsid w:val="00FD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609E"/>
  <w15:docId w15:val="{149A5B54-FBED-4FBF-A55E-A46E20AE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uiPriority w:val="9"/>
    <w:semiHidden/>
    <w:qFormat/>
    <w:rsid w:val="009172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A378B4"/>
    <w:pPr>
      <w:ind w:left="720"/>
      <w:contextualSpacing/>
    </w:pPr>
  </w:style>
  <w:style w:type="character" w:styleId="CommentReference">
    <w:name w:val="annotation reference"/>
    <w:basedOn w:val="DefaultParagraphFont"/>
    <w:uiPriority w:val="99"/>
    <w:semiHidden/>
    <w:unhideWhenUsed/>
    <w:rsid w:val="00A378B4"/>
    <w:rPr>
      <w:sz w:val="16"/>
      <w:szCs w:val="16"/>
    </w:rPr>
  </w:style>
  <w:style w:type="paragraph" w:styleId="CommentText">
    <w:name w:val="annotation text"/>
    <w:basedOn w:val="Normal"/>
    <w:link w:val="CommentTextChar"/>
    <w:uiPriority w:val="99"/>
    <w:unhideWhenUsed/>
    <w:rsid w:val="00A378B4"/>
    <w:rPr>
      <w:sz w:val="20"/>
    </w:rPr>
  </w:style>
  <w:style w:type="character" w:customStyle="1" w:styleId="CommentTextChar">
    <w:name w:val="Comment Text Char"/>
    <w:basedOn w:val="DefaultParagraphFont"/>
    <w:link w:val="CommentText"/>
    <w:uiPriority w:val="99"/>
    <w:rsid w:val="00A378B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378B4"/>
    <w:rPr>
      <w:b/>
      <w:bCs/>
    </w:rPr>
  </w:style>
  <w:style w:type="character" w:customStyle="1" w:styleId="CommentSubjectChar">
    <w:name w:val="Comment Subject Char"/>
    <w:basedOn w:val="CommentTextChar"/>
    <w:link w:val="CommentSubject"/>
    <w:uiPriority w:val="99"/>
    <w:semiHidden/>
    <w:rsid w:val="00A378B4"/>
    <w:rPr>
      <w:rFonts w:ascii="Arial" w:hAnsi="Arial" w:cs="Times New Roman"/>
      <w:b/>
      <w:bCs/>
      <w:sz w:val="20"/>
      <w:szCs w:val="20"/>
    </w:rPr>
  </w:style>
  <w:style w:type="paragraph" w:styleId="BalloonText">
    <w:name w:val="Balloon Text"/>
    <w:basedOn w:val="Normal"/>
    <w:link w:val="BalloonTextChar"/>
    <w:uiPriority w:val="99"/>
    <w:semiHidden/>
    <w:unhideWhenUsed/>
    <w:rsid w:val="00A37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B4"/>
    <w:rPr>
      <w:rFonts w:ascii="Segoe UI" w:hAnsi="Segoe UI" w:cs="Segoe UI"/>
      <w:sz w:val="18"/>
      <w:szCs w:val="18"/>
    </w:r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L Char"/>
    <w:link w:val="ListParagraph"/>
    <w:uiPriority w:val="34"/>
    <w:qFormat/>
    <w:locked/>
    <w:rsid w:val="005015BF"/>
    <w:rPr>
      <w:rFonts w:ascii="Arial" w:hAnsi="Arial" w:cs="Times New Roman"/>
      <w:sz w:val="24"/>
      <w:szCs w:val="20"/>
    </w:rPr>
  </w:style>
  <w:style w:type="character" w:styleId="Hyperlink">
    <w:name w:val="Hyperlink"/>
    <w:basedOn w:val="DefaultParagraphFont"/>
    <w:uiPriority w:val="99"/>
    <w:unhideWhenUsed/>
    <w:rsid w:val="005015BF"/>
    <w:rPr>
      <w:color w:val="0563C1" w:themeColor="hyperlink"/>
      <w:u w:val="single"/>
    </w:rPr>
  </w:style>
  <w:style w:type="paragraph" w:styleId="Revision">
    <w:name w:val="Revision"/>
    <w:hidden/>
    <w:uiPriority w:val="99"/>
    <w:semiHidden/>
    <w:rsid w:val="005015BF"/>
    <w:rPr>
      <w:rFonts w:ascii="Arial" w:hAnsi="Arial" w:cs="Times New Roman"/>
      <w:sz w:val="24"/>
      <w:szCs w:val="20"/>
    </w:rPr>
  </w:style>
  <w:style w:type="character" w:customStyle="1" w:styleId="Heading4Char">
    <w:name w:val="Heading 4 Char"/>
    <w:basedOn w:val="DefaultParagraphFont"/>
    <w:link w:val="Heading4"/>
    <w:uiPriority w:val="9"/>
    <w:semiHidden/>
    <w:rsid w:val="0091721E"/>
    <w:rPr>
      <w:rFonts w:asciiTheme="majorHAnsi" w:eastAsiaTheme="majorEastAsia" w:hAnsiTheme="majorHAnsi" w:cstheme="majorBidi"/>
      <w:i/>
      <w:iCs/>
      <w:color w:val="2E74B5" w:themeColor="accent1" w:themeShade="BF"/>
      <w:sz w:val="24"/>
      <w:szCs w:val="20"/>
    </w:rPr>
  </w:style>
  <w:style w:type="character" w:customStyle="1" w:styleId="legds">
    <w:name w:val="legds"/>
    <w:basedOn w:val="DefaultParagraphFont"/>
    <w:rsid w:val="0091721E"/>
  </w:style>
  <w:style w:type="paragraph" w:customStyle="1" w:styleId="legclearfix">
    <w:name w:val="legclearfix"/>
    <w:basedOn w:val="Normal"/>
    <w:rsid w:val="0091721E"/>
    <w:pPr>
      <w:spacing w:before="100" w:beforeAutospacing="1" w:after="100" w:afterAutospacing="1"/>
    </w:pPr>
    <w:rPr>
      <w:rFonts w:ascii="Times New Roman" w:hAnsi="Times New Roman"/>
      <w:szCs w:val="24"/>
      <w:lang w:eastAsia="en-GB"/>
    </w:rPr>
  </w:style>
  <w:style w:type="paragraph" w:customStyle="1" w:styleId="legrhs">
    <w:name w:val="legrhs"/>
    <w:basedOn w:val="Normal"/>
    <w:rsid w:val="0091721E"/>
    <w:pPr>
      <w:spacing w:before="100" w:beforeAutospacing="1" w:after="100" w:afterAutospacing="1"/>
    </w:pPr>
    <w:rPr>
      <w:rFonts w:ascii="Times New Roman" w:hAnsi="Times New Roman"/>
      <w:szCs w:val="24"/>
      <w:lang w:eastAsia="en-GB"/>
    </w:rPr>
  </w:style>
  <w:style w:type="table" w:customStyle="1" w:styleId="GridTable4-Accent11">
    <w:name w:val="Grid Table 4 - Accent 11"/>
    <w:basedOn w:val="TableNormal"/>
    <w:uiPriority w:val="49"/>
    <w:rsid w:val="002F7F87"/>
    <w:rPr>
      <w:rFonts w:eastAsiaTheme="minorHAn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E80084"/>
    <w:rPr>
      <w:sz w:val="20"/>
    </w:rPr>
  </w:style>
  <w:style w:type="character" w:customStyle="1" w:styleId="FootnoteTextChar">
    <w:name w:val="Footnote Text Char"/>
    <w:basedOn w:val="DefaultParagraphFont"/>
    <w:link w:val="FootnoteText"/>
    <w:uiPriority w:val="99"/>
    <w:semiHidden/>
    <w:rsid w:val="00E80084"/>
    <w:rPr>
      <w:rFonts w:ascii="Arial" w:hAnsi="Arial" w:cs="Times New Roman"/>
      <w:sz w:val="20"/>
      <w:szCs w:val="20"/>
    </w:rPr>
  </w:style>
  <w:style w:type="character" w:styleId="FootnoteReference">
    <w:name w:val="footnote reference"/>
    <w:basedOn w:val="DefaultParagraphFont"/>
    <w:uiPriority w:val="99"/>
    <w:semiHidden/>
    <w:unhideWhenUsed/>
    <w:rsid w:val="00E80084"/>
    <w:rPr>
      <w:vertAlign w:val="superscript"/>
    </w:rPr>
  </w:style>
  <w:style w:type="character" w:styleId="Emphasis">
    <w:name w:val="Emphasis"/>
    <w:basedOn w:val="DefaultParagraphFont"/>
    <w:uiPriority w:val="20"/>
    <w:qFormat/>
    <w:rsid w:val="00EE3A40"/>
    <w:rPr>
      <w:i/>
      <w:iCs/>
    </w:rPr>
  </w:style>
  <w:style w:type="paragraph" w:styleId="NormalWeb">
    <w:name w:val="Normal (Web)"/>
    <w:basedOn w:val="Normal"/>
    <w:uiPriority w:val="99"/>
    <w:semiHidden/>
    <w:unhideWhenUsed/>
    <w:rsid w:val="00824B03"/>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707EFD"/>
    <w:rPr>
      <w:color w:val="605E5C"/>
      <w:shd w:val="clear" w:color="auto" w:fill="E1DFDD"/>
    </w:rPr>
  </w:style>
  <w:style w:type="paragraph" w:customStyle="1" w:styleId="pf0">
    <w:name w:val="pf0"/>
    <w:basedOn w:val="Normal"/>
    <w:rsid w:val="004415D1"/>
    <w:pPr>
      <w:spacing w:before="100" w:beforeAutospacing="1" w:after="100" w:afterAutospacing="1"/>
    </w:pPr>
    <w:rPr>
      <w:rFonts w:ascii="Times New Roman" w:hAnsi="Times New Roman"/>
      <w:szCs w:val="24"/>
      <w:lang w:eastAsia="en-GB"/>
    </w:rPr>
  </w:style>
  <w:style w:type="character" w:customStyle="1" w:styleId="cf01">
    <w:name w:val="cf01"/>
    <w:basedOn w:val="DefaultParagraphFont"/>
    <w:rsid w:val="004415D1"/>
    <w:rPr>
      <w:rFonts w:ascii="Segoe UI" w:hAnsi="Segoe UI" w:cs="Segoe UI" w:hint="default"/>
      <w:sz w:val="18"/>
      <w:szCs w:val="18"/>
    </w:rPr>
  </w:style>
  <w:style w:type="character" w:customStyle="1" w:styleId="normaltextrun">
    <w:name w:val="normaltextrun"/>
    <w:basedOn w:val="DefaultParagraphFont"/>
    <w:rsid w:val="00D91933"/>
  </w:style>
  <w:style w:type="character" w:customStyle="1" w:styleId="eop">
    <w:name w:val="eop"/>
    <w:basedOn w:val="DefaultParagraphFont"/>
    <w:rsid w:val="00D91933"/>
  </w:style>
  <w:style w:type="paragraph" w:customStyle="1" w:styleId="paragraph">
    <w:name w:val="paragraph"/>
    <w:basedOn w:val="Normal"/>
    <w:rsid w:val="00D91933"/>
    <w:pPr>
      <w:spacing w:before="100" w:beforeAutospacing="1" w:after="100" w:afterAutospacing="1"/>
    </w:pPr>
    <w:rPr>
      <w:rFonts w:ascii="Times New Roman" w:hAnsi="Times New Roman"/>
      <w:szCs w:val="24"/>
      <w:lang w:eastAsia="en-GB"/>
    </w:rPr>
  </w:style>
  <w:style w:type="character" w:customStyle="1" w:styleId="scxw99970928">
    <w:name w:val="scxw99970928"/>
    <w:basedOn w:val="DefaultParagraphFont"/>
    <w:rsid w:val="00D91933"/>
  </w:style>
  <w:style w:type="character" w:customStyle="1" w:styleId="contentcontrolboundarysink">
    <w:name w:val="contentcontrolboundarysink"/>
    <w:basedOn w:val="DefaultParagraphFont"/>
    <w:rsid w:val="00D91933"/>
  </w:style>
  <w:style w:type="character" w:customStyle="1" w:styleId="superscript">
    <w:name w:val="superscript"/>
    <w:basedOn w:val="DefaultParagraphFont"/>
    <w:rsid w:val="00D91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226">
      <w:bodyDiv w:val="1"/>
      <w:marLeft w:val="0"/>
      <w:marRight w:val="0"/>
      <w:marTop w:val="0"/>
      <w:marBottom w:val="0"/>
      <w:divBdr>
        <w:top w:val="none" w:sz="0" w:space="0" w:color="auto"/>
        <w:left w:val="none" w:sz="0" w:space="0" w:color="auto"/>
        <w:bottom w:val="none" w:sz="0" w:space="0" w:color="auto"/>
        <w:right w:val="none" w:sz="0" w:space="0" w:color="auto"/>
      </w:divBdr>
    </w:div>
    <w:div w:id="43719827">
      <w:bodyDiv w:val="1"/>
      <w:marLeft w:val="0"/>
      <w:marRight w:val="0"/>
      <w:marTop w:val="0"/>
      <w:marBottom w:val="0"/>
      <w:divBdr>
        <w:top w:val="none" w:sz="0" w:space="0" w:color="auto"/>
        <w:left w:val="none" w:sz="0" w:space="0" w:color="auto"/>
        <w:bottom w:val="none" w:sz="0" w:space="0" w:color="auto"/>
        <w:right w:val="none" w:sz="0" w:space="0" w:color="auto"/>
      </w:divBdr>
    </w:div>
    <w:div w:id="69623976">
      <w:bodyDiv w:val="1"/>
      <w:marLeft w:val="0"/>
      <w:marRight w:val="0"/>
      <w:marTop w:val="0"/>
      <w:marBottom w:val="0"/>
      <w:divBdr>
        <w:top w:val="none" w:sz="0" w:space="0" w:color="auto"/>
        <w:left w:val="none" w:sz="0" w:space="0" w:color="auto"/>
        <w:bottom w:val="none" w:sz="0" w:space="0" w:color="auto"/>
        <w:right w:val="none" w:sz="0" w:space="0" w:color="auto"/>
      </w:divBdr>
    </w:div>
    <w:div w:id="131753408">
      <w:bodyDiv w:val="1"/>
      <w:marLeft w:val="0"/>
      <w:marRight w:val="0"/>
      <w:marTop w:val="0"/>
      <w:marBottom w:val="0"/>
      <w:divBdr>
        <w:top w:val="none" w:sz="0" w:space="0" w:color="auto"/>
        <w:left w:val="none" w:sz="0" w:space="0" w:color="auto"/>
        <w:bottom w:val="none" w:sz="0" w:space="0" w:color="auto"/>
        <w:right w:val="none" w:sz="0" w:space="0" w:color="auto"/>
      </w:divBdr>
    </w:div>
    <w:div w:id="244265970">
      <w:bodyDiv w:val="1"/>
      <w:marLeft w:val="0"/>
      <w:marRight w:val="0"/>
      <w:marTop w:val="0"/>
      <w:marBottom w:val="0"/>
      <w:divBdr>
        <w:top w:val="none" w:sz="0" w:space="0" w:color="auto"/>
        <w:left w:val="none" w:sz="0" w:space="0" w:color="auto"/>
        <w:bottom w:val="none" w:sz="0" w:space="0" w:color="auto"/>
        <w:right w:val="none" w:sz="0" w:space="0" w:color="auto"/>
      </w:divBdr>
    </w:div>
    <w:div w:id="389040061">
      <w:bodyDiv w:val="1"/>
      <w:marLeft w:val="0"/>
      <w:marRight w:val="0"/>
      <w:marTop w:val="0"/>
      <w:marBottom w:val="0"/>
      <w:divBdr>
        <w:top w:val="none" w:sz="0" w:space="0" w:color="auto"/>
        <w:left w:val="none" w:sz="0" w:space="0" w:color="auto"/>
        <w:bottom w:val="none" w:sz="0" w:space="0" w:color="auto"/>
        <w:right w:val="none" w:sz="0" w:space="0" w:color="auto"/>
      </w:divBdr>
    </w:div>
    <w:div w:id="458381809">
      <w:bodyDiv w:val="1"/>
      <w:marLeft w:val="0"/>
      <w:marRight w:val="0"/>
      <w:marTop w:val="0"/>
      <w:marBottom w:val="0"/>
      <w:divBdr>
        <w:top w:val="none" w:sz="0" w:space="0" w:color="auto"/>
        <w:left w:val="none" w:sz="0" w:space="0" w:color="auto"/>
        <w:bottom w:val="none" w:sz="0" w:space="0" w:color="auto"/>
        <w:right w:val="none" w:sz="0" w:space="0" w:color="auto"/>
      </w:divBdr>
      <w:divsChild>
        <w:div w:id="828059583">
          <w:marLeft w:val="0"/>
          <w:marRight w:val="0"/>
          <w:marTop w:val="0"/>
          <w:marBottom w:val="0"/>
          <w:divBdr>
            <w:top w:val="none" w:sz="0" w:space="0" w:color="auto"/>
            <w:left w:val="none" w:sz="0" w:space="0" w:color="auto"/>
            <w:bottom w:val="none" w:sz="0" w:space="0" w:color="auto"/>
            <w:right w:val="none" w:sz="0" w:space="0" w:color="auto"/>
          </w:divBdr>
          <w:divsChild>
            <w:div w:id="33507886">
              <w:marLeft w:val="0"/>
              <w:marRight w:val="0"/>
              <w:marTop w:val="0"/>
              <w:marBottom w:val="0"/>
              <w:divBdr>
                <w:top w:val="none" w:sz="0" w:space="0" w:color="auto"/>
                <w:left w:val="none" w:sz="0" w:space="0" w:color="auto"/>
                <w:bottom w:val="none" w:sz="0" w:space="0" w:color="auto"/>
                <w:right w:val="none" w:sz="0" w:space="0" w:color="auto"/>
              </w:divBdr>
            </w:div>
            <w:div w:id="1750351147">
              <w:marLeft w:val="0"/>
              <w:marRight w:val="0"/>
              <w:marTop w:val="0"/>
              <w:marBottom w:val="0"/>
              <w:divBdr>
                <w:top w:val="none" w:sz="0" w:space="0" w:color="auto"/>
                <w:left w:val="none" w:sz="0" w:space="0" w:color="auto"/>
                <w:bottom w:val="none" w:sz="0" w:space="0" w:color="auto"/>
                <w:right w:val="none" w:sz="0" w:space="0" w:color="auto"/>
              </w:divBdr>
            </w:div>
            <w:div w:id="828447671">
              <w:marLeft w:val="0"/>
              <w:marRight w:val="0"/>
              <w:marTop w:val="0"/>
              <w:marBottom w:val="0"/>
              <w:divBdr>
                <w:top w:val="none" w:sz="0" w:space="0" w:color="auto"/>
                <w:left w:val="none" w:sz="0" w:space="0" w:color="auto"/>
                <w:bottom w:val="none" w:sz="0" w:space="0" w:color="auto"/>
                <w:right w:val="none" w:sz="0" w:space="0" w:color="auto"/>
              </w:divBdr>
            </w:div>
            <w:div w:id="1498619058">
              <w:marLeft w:val="0"/>
              <w:marRight w:val="0"/>
              <w:marTop w:val="0"/>
              <w:marBottom w:val="0"/>
              <w:divBdr>
                <w:top w:val="none" w:sz="0" w:space="0" w:color="auto"/>
                <w:left w:val="none" w:sz="0" w:space="0" w:color="auto"/>
                <w:bottom w:val="none" w:sz="0" w:space="0" w:color="auto"/>
                <w:right w:val="none" w:sz="0" w:space="0" w:color="auto"/>
              </w:divBdr>
            </w:div>
            <w:div w:id="1976449388">
              <w:marLeft w:val="0"/>
              <w:marRight w:val="0"/>
              <w:marTop w:val="0"/>
              <w:marBottom w:val="0"/>
              <w:divBdr>
                <w:top w:val="none" w:sz="0" w:space="0" w:color="auto"/>
                <w:left w:val="none" w:sz="0" w:space="0" w:color="auto"/>
                <w:bottom w:val="none" w:sz="0" w:space="0" w:color="auto"/>
                <w:right w:val="none" w:sz="0" w:space="0" w:color="auto"/>
              </w:divBdr>
            </w:div>
            <w:div w:id="240146543">
              <w:marLeft w:val="0"/>
              <w:marRight w:val="0"/>
              <w:marTop w:val="0"/>
              <w:marBottom w:val="0"/>
              <w:divBdr>
                <w:top w:val="none" w:sz="0" w:space="0" w:color="auto"/>
                <w:left w:val="none" w:sz="0" w:space="0" w:color="auto"/>
                <w:bottom w:val="none" w:sz="0" w:space="0" w:color="auto"/>
                <w:right w:val="none" w:sz="0" w:space="0" w:color="auto"/>
              </w:divBdr>
            </w:div>
            <w:div w:id="1091658263">
              <w:marLeft w:val="0"/>
              <w:marRight w:val="0"/>
              <w:marTop w:val="0"/>
              <w:marBottom w:val="0"/>
              <w:divBdr>
                <w:top w:val="none" w:sz="0" w:space="0" w:color="auto"/>
                <w:left w:val="none" w:sz="0" w:space="0" w:color="auto"/>
                <w:bottom w:val="none" w:sz="0" w:space="0" w:color="auto"/>
                <w:right w:val="none" w:sz="0" w:space="0" w:color="auto"/>
              </w:divBdr>
            </w:div>
            <w:div w:id="1057051171">
              <w:marLeft w:val="0"/>
              <w:marRight w:val="0"/>
              <w:marTop w:val="0"/>
              <w:marBottom w:val="0"/>
              <w:divBdr>
                <w:top w:val="none" w:sz="0" w:space="0" w:color="auto"/>
                <w:left w:val="none" w:sz="0" w:space="0" w:color="auto"/>
                <w:bottom w:val="none" w:sz="0" w:space="0" w:color="auto"/>
                <w:right w:val="none" w:sz="0" w:space="0" w:color="auto"/>
              </w:divBdr>
            </w:div>
            <w:div w:id="482935774">
              <w:marLeft w:val="0"/>
              <w:marRight w:val="0"/>
              <w:marTop w:val="0"/>
              <w:marBottom w:val="0"/>
              <w:divBdr>
                <w:top w:val="none" w:sz="0" w:space="0" w:color="auto"/>
                <w:left w:val="none" w:sz="0" w:space="0" w:color="auto"/>
                <w:bottom w:val="none" w:sz="0" w:space="0" w:color="auto"/>
                <w:right w:val="none" w:sz="0" w:space="0" w:color="auto"/>
              </w:divBdr>
            </w:div>
            <w:div w:id="1589772419">
              <w:marLeft w:val="0"/>
              <w:marRight w:val="0"/>
              <w:marTop w:val="0"/>
              <w:marBottom w:val="0"/>
              <w:divBdr>
                <w:top w:val="none" w:sz="0" w:space="0" w:color="auto"/>
                <w:left w:val="none" w:sz="0" w:space="0" w:color="auto"/>
                <w:bottom w:val="none" w:sz="0" w:space="0" w:color="auto"/>
                <w:right w:val="none" w:sz="0" w:space="0" w:color="auto"/>
              </w:divBdr>
            </w:div>
            <w:div w:id="833492204">
              <w:marLeft w:val="0"/>
              <w:marRight w:val="0"/>
              <w:marTop w:val="0"/>
              <w:marBottom w:val="0"/>
              <w:divBdr>
                <w:top w:val="none" w:sz="0" w:space="0" w:color="auto"/>
                <w:left w:val="none" w:sz="0" w:space="0" w:color="auto"/>
                <w:bottom w:val="none" w:sz="0" w:space="0" w:color="auto"/>
                <w:right w:val="none" w:sz="0" w:space="0" w:color="auto"/>
              </w:divBdr>
            </w:div>
            <w:div w:id="924070189">
              <w:marLeft w:val="0"/>
              <w:marRight w:val="0"/>
              <w:marTop w:val="0"/>
              <w:marBottom w:val="0"/>
              <w:divBdr>
                <w:top w:val="none" w:sz="0" w:space="0" w:color="auto"/>
                <w:left w:val="none" w:sz="0" w:space="0" w:color="auto"/>
                <w:bottom w:val="none" w:sz="0" w:space="0" w:color="auto"/>
                <w:right w:val="none" w:sz="0" w:space="0" w:color="auto"/>
              </w:divBdr>
            </w:div>
            <w:div w:id="870146738">
              <w:marLeft w:val="0"/>
              <w:marRight w:val="0"/>
              <w:marTop w:val="0"/>
              <w:marBottom w:val="0"/>
              <w:divBdr>
                <w:top w:val="none" w:sz="0" w:space="0" w:color="auto"/>
                <w:left w:val="none" w:sz="0" w:space="0" w:color="auto"/>
                <w:bottom w:val="none" w:sz="0" w:space="0" w:color="auto"/>
                <w:right w:val="none" w:sz="0" w:space="0" w:color="auto"/>
              </w:divBdr>
            </w:div>
            <w:div w:id="2080864657">
              <w:marLeft w:val="0"/>
              <w:marRight w:val="0"/>
              <w:marTop w:val="0"/>
              <w:marBottom w:val="0"/>
              <w:divBdr>
                <w:top w:val="none" w:sz="0" w:space="0" w:color="auto"/>
                <w:left w:val="none" w:sz="0" w:space="0" w:color="auto"/>
                <w:bottom w:val="none" w:sz="0" w:space="0" w:color="auto"/>
                <w:right w:val="none" w:sz="0" w:space="0" w:color="auto"/>
              </w:divBdr>
            </w:div>
            <w:div w:id="1276400879">
              <w:marLeft w:val="0"/>
              <w:marRight w:val="0"/>
              <w:marTop w:val="0"/>
              <w:marBottom w:val="0"/>
              <w:divBdr>
                <w:top w:val="none" w:sz="0" w:space="0" w:color="auto"/>
                <w:left w:val="none" w:sz="0" w:space="0" w:color="auto"/>
                <w:bottom w:val="none" w:sz="0" w:space="0" w:color="auto"/>
                <w:right w:val="none" w:sz="0" w:space="0" w:color="auto"/>
              </w:divBdr>
            </w:div>
            <w:div w:id="77793492">
              <w:marLeft w:val="0"/>
              <w:marRight w:val="0"/>
              <w:marTop w:val="0"/>
              <w:marBottom w:val="0"/>
              <w:divBdr>
                <w:top w:val="none" w:sz="0" w:space="0" w:color="auto"/>
                <w:left w:val="none" w:sz="0" w:space="0" w:color="auto"/>
                <w:bottom w:val="none" w:sz="0" w:space="0" w:color="auto"/>
                <w:right w:val="none" w:sz="0" w:space="0" w:color="auto"/>
              </w:divBdr>
            </w:div>
            <w:div w:id="1213889322">
              <w:marLeft w:val="0"/>
              <w:marRight w:val="0"/>
              <w:marTop w:val="0"/>
              <w:marBottom w:val="0"/>
              <w:divBdr>
                <w:top w:val="none" w:sz="0" w:space="0" w:color="auto"/>
                <w:left w:val="none" w:sz="0" w:space="0" w:color="auto"/>
                <w:bottom w:val="none" w:sz="0" w:space="0" w:color="auto"/>
                <w:right w:val="none" w:sz="0" w:space="0" w:color="auto"/>
              </w:divBdr>
            </w:div>
            <w:div w:id="1055546602">
              <w:marLeft w:val="0"/>
              <w:marRight w:val="0"/>
              <w:marTop w:val="0"/>
              <w:marBottom w:val="0"/>
              <w:divBdr>
                <w:top w:val="none" w:sz="0" w:space="0" w:color="auto"/>
                <w:left w:val="none" w:sz="0" w:space="0" w:color="auto"/>
                <w:bottom w:val="none" w:sz="0" w:space="0" w:color="auto"/>
                <w:right w:val="none" w:sz="0" w:space="0" w:color="auto"/>
              </w:divBdr>
            </w:div>
          </w:divsChild>
        </w:div>
        <w:div w:id="1140658959">
          <w:marLeft w:val="0"/>
          <w:marRight w:val="0"/>
          <w:marTop w:val="0"/>
          <w:marBottom w:val="0"/>
          <w:divBdr>
            <w:top w:val="none" w:sz="0" w:space="0" w:color="auto"/>
            <w:left w:val="none" w:sz="0" w:space="0" w:color="auto"/>
            <w:bottom w:val="none" w:sz="0" w:space="0" w:color="auto"/>
            <w:right w:val="none" w:sz="0" w:space="0" w:color="auto"/>
          </w:divBdr>
          <w:divsChild>
            <w:div w:id="1226336690">
              <w:marLeft w:val="0"/>
              <w:marRight w:val="0"/>
              <w:marTop w:val="0"/>
              <w:marBottom w:val="0"/>
              <w:divBdr>
                <w:top w:val="none" w:sz="0" w:space="0" w:color="auto"/>
                <w:left w:val="none" w:sz="0" w:space="0" w:color="auto"/>
                <w:bottom w:val="none" w:sz="0" w:space="0" w:color="auto"/>
                <w:right w:val="none" w:sz="0" w:space="0" w:color="auto"/>
              </w:divBdr>
            </w:div>
            <w:div w:id="1790200495">
              <w:marLeft w:val="0"/>
              <w:marRight w:val="0"/>
              <w:marTop w:val="0"/>
              <w:marBottom w:val="0"/>
              <w:divBdr>
                <w:top w:val="none" w:sz="0" w:space="0" w:color="auto"/>
                <w:left w:val="none" w:sz="0" w:space="0" w:color="auto"/>
                <w:bottom w:val="none" w:sz="0" w:space="0" w:color="auto"/>
                <w:right w:val="none" w:sz="0" w:space="0" w:color="auto"/>
              </w:divBdr>
            </w:div>
            <w:div w:id="1254314621">
              <w:marLeft w:val="0"/>
              <w:marRight w:val="0"/>
              <w:marTop w:val="0"/>
              <w:marBottom w:val="0"/>
              <w:divBdr>
                <w:top w:val="none" w:sz="0" w:space="0" w:color="auto"/>
                <w:left w:val="none" w:sz="0" w:space="0" w:color="auto"/>
                <w:bottom w:val="none" w:sz="0" w:space="0" w:color="auto"/>
                <w:right w:val="none" w:sz="0" w:space="0" w:color="auto"/>
              </w:divBdr>
            </w:div>
            <w:div w:id="379212911">
              <w:marLeft w:val="0"/>
              <w:marRight w:val="0"/>
              <w:marTop w:val="0"/>
              <w:marBottom w:val="0"/>
              <w:divBdr>
                <w:top w:val="none" w:sz="0" w:space="0" w:color="auto"/>
                <w:left w:val="none" w:sz="0" w:space="0" w:color="auto"/>
                <w:bottom w:val="none" w:sz="0" w:space="0" w:color="auto"/>
                <w:right w:val="none" w:sz="0" w:space="0" w:color="auto"/>
              </w:divBdr>
            </w:div>
            <w:div w:id="970861023">
              <w:marLeft w:val="0"/>
              <w:marRight w:val="0"/>
              <w:marTop w:val="0"/>
              <w:marBottom w:val="0"/>
              <w:divBdr>
                <w:top w:val="none" w:sz="0" w:space="0" w:color="auto"/>
                <w:left w:val="none" w:sz="0" w:space="0" w:color="auto"/>
                <w:bottom w:val="none" w:sz="0" w:space="0" w:color="auto"/>
                <w:right w:val="none" w:sz="0" w:space="0" w:color="auto"/>
              </w:divBdr>
            </w:div>
            <w:div w:id="1730759995">
              <w:marLeft w:val="0"/>
              <w:marRight w:val="0"/>
              <w:marTop w:val="0"/>
              <w:marBottom w:val="0"/>
              <w:divBdr>
                <w:top w:val="none" w:sz="0" w:space="0" w:color="auto"/>
                <w:left w:val="none" w:sz="0" w:space="0" w:color="auto"/>
                <w:bottom w:val="none" w:sz="0" w:space="0" w:color="auto"/>
                <w:right w:val="none" w:sz="0" w:space="0" w:color="auto"/>
              </w:divBdr>
            </w:div>
            <w:div w:id="1197700427">
              <w:marLeft w:val="0"/>
              <w:marRight w:val="0"/>
              <w:marTop w:val="0"/>
              <w:marBottom w:val="0"/>
              <w:divBdr>
                <w:top w:val="none" w:sz="0" w:space="0" w:color="auto"/>
                <w:left w:val="none" w:sz="0" w:space="0" w:color="auto"/>
                <w:bottom w:val="none" w:sz="0" w:space="0" w:color="auto"/>
                <w:right w:val="none" w:sz="0" w:space="0" w:color="auto"/>
              </w:divBdr>
            </w:div>
            <w:div w:id="1953901597">
              <w:marLeft w:val="0"/>
              <w:marRight w:val="0"/>
              <w:marTop w:val="0"/>
              <w:marBottom w:val="0"/>
              <w:divBdr>
                <w:top w:val="none" w:sz="0" w:space="0" w:color="auto"/>
                <w:left w:val="none" w:sz="0" w:space="0" w:color="auto"/>
                <w:bottom w:val="none" w:sz="0" w:space="0" w:color="auto"/>
                <w:right w:val="none" w:sz="0" w:space="0" w:color="auto"/>
              </w:divBdr>
            </w:div>
            <w:div w:id="1465854070">
              <w:marLeft w:val="0"/>
              <w:marRight w:val="0"/>
              <w:marTop w:val="0"/>
              <w:marBottom w:val="0"/>
              <w:divBdr>
                <w:top w:val="none" w:sz="0" w:space="0" w:color="auto"/>
                <w:left w:val="none" w:sz="0" w:space="0" w:color="auto"/>
                <w:bottom w:val="none" w:sz="0" w:space="0" w:color="auto"/>
                <w:right w:val="none" w:sz="0" w:space="0" w:color="auto"/>
              </w:divBdr>
            </w:div>
            <w:div w:id="1102533443">
              <w:marLeft w:val="0"/>
              <w:marRight w:val="0"/>
              <w:marTop w:val="0"/>
              <w:marBottom w:val="0"/>
              <w:divBdr>
                <w:top w:val="none" w:sz="0" w:space="0" w:color="auto"/>
                <w:left w:val="none" w:sz="0" w:space="0" w:color="auto"/>
                <w:bottom w:val="none" w:sz="0" w:space="0" w:color="auto"/>
                <w:right w:val="none" w:sz="0" w:space="0" w:color="auto"/>
              </w:divBdr>
            </w:div>
            <w:div w:id="1463815490">
              <w:marLeft w:val="0"/>
              <w:marRight w:val="0"/>
              <w:marTop w:val="0"/>
              <w:marBottom w:val="0"/>
              <w:divBdr>
                <w:top w:val="none" w:sz="0" w:space="0" w:color="auto"/>
                <w:left w:val="none" w:sz="0" w:space="0" w:color="auto"/>
                <w:bottom w:val="none" w:sz="0" w:space="0" w:color="auto"/>
                <w:right w:val="none" w:sz="0" w:space="0" w:color="auto"/>
              </w:divBdr>
            </w:div>
            <w:div w:id="437022980">
              <w:marLeft w:val="0"/>
              <w:marRight w:val="0"/>
              <w:marTop w:val="0"/>
              <w:marBottom w:val="0"/>
              <w:divBdr>
                <w:top w:val="none" w:sz="0" w:space="0" w:color="auto"/>
                <w:left w:val="none" w:sz="0" w:space="0" w:color="auto"/>
                <w:bottom w:val="none" w:sz="0" w:space="0" w:color="auto"/>
                <w:right w:val="none" w:sz="0" w:space="0" w:color="auto"/>
              </w:divBdr>
            </w:div>
          </w:divsChild>
        </w:div>
        <w:div w:id="874464008">
          <w:marLeft w:val="0"/>
          <w:marRight w:val="0"/>
          <w:marTop w:val="0"/>
          <w:marBottom w:val="0"/>
          <w:divBdr>
            <w:top w:val="none" w:sz="0" w:space="0" w:color="auto"/>
            <w:left w:val="none" w:sz="0" w:space="0" w:color="auto"/>
            <w:bottom w:val="none" w:sz="0" w:space="0" w:color="auto"/>
            <w:right w:val="none" w:sz="0" w:space="0" w:color="auto"/>
          </w:divBdr>
        </w:div>
        <w:div w:id="709957940">
          <w:marLeft w:val="0"/>
          <w:marRight w:val="0"/>
          <w:marTop w:val="0"/>
          <w:marBottom w:val="0"/>
          <w:divBdr>
            <w:top w:val="none" w:sz="0" w:space="0" w:color="auto"/>
            <w:left w:val="none" w:sz="0" w:space="0" w:color="auto"/>
            <w:bottom w:val="none" w:sz="0" w:space="0" w:color="auto"/>
            <w:right w:val="none" w:sz="0" w:space="0" w:color="auto"/>
          </w:divBdr>
        </w:div>
        <w:div w:id="1938244987">
          <w:marLeft w:val="0"/>
          <w:marRight w:val="0"/>
          <w:marTop w:val="0"/>
          <w:marBottom w:val="0"/>
          <w:divBdr>
            <w:top w:val="none" w:sz="0" w:space="0" w:color="auto"/>
            <w:left w:val="none" w:sz="0" w:space="0" w:color="auto"/>
            <w:bottom w:val="none" w:sz="0" w:space="0" w:color="auto"/>
            <w:right w:val="none" w:sz="0" w:space="0" w:color="auto"/>
          </w:divBdr>
          <w:divsChild>
            <w:div w:id="665594082">
              <w:marLeft w:val="-75"/>
              <w:marRight w:val="0"/>
              <w:marTop w:val="30"/>
              <w:marBottom w:val="30"/>
              <w:divBdr>
                <w:top w:val="none" w:sz="0" w:space="0" w:color="auto"/>
                <w:left w:val="none" w:sz="0" w:space="0" w:color="auto"/>
                <w:bottom w:val="none" w:sz="0" w:space="0" w:color="auto"/>
                <w:right w:val="none" w:sz="0" w:space="0" w:color="auto"/>
              </w:divBdr>
              <w:divsChild>
                <w:div w:id="1395354045">
                  <w:marLeft w:val="0"/>
                  <w:marRight w:val="0"/>
                  <w:marTop w:val="0"/>
                  <w:marBottom w:val="0"/>
                  <w:divBdr>
                    <w:top w:val="none" w:sz="0" w:space="0" w:color="auto"/>
                    <w:left w:val="none" w:sz="0" w:space="0" w:color="auto"/>
                    <w:bottom w:val="none" w:sz="0" w:space="0" w:color="auto"/>
                    <w:right w:val="none" w:sz="0" w:space="0" w:color="auto"/>
                  </w:divBdr>
                  <w:divsChild>
                    <w:div w:id="1779326788">
                      <w:marLeft w:val="0"/>
                      <w:marRight w:val="0"/>
                      <w:marTop w:val="0"/>
                      <w:marBottom w:val="0"/>
                      <w:divBdr>
                        <w:top w:val="none" w:sz="0" w:space="0" w:color="auto"/>
                        <w:left w:val="none" w:sz="0" w:space="0" w:color="auto"/>
                        <w:bottom w:val="none" w:sz="0" w:space="0" w:color="auto"/>
                        <w:right w:val="none" w:sz="0" w:space="0" w:color="auto"/>
                      </w:divBdr>
                    </w:div>
                  </w:divsChild>
                </w:div>
                <w:div w:id="1923643489">
                  <w:marLeft w:val="0"/>
                  <w:marRight w:val="0"/>
                  <w:marTop w:val="0"/>
                  <w:marBottom w:val="0"/>
                  <w:divBdr>
                    <w:top w:val="none" w:sz="0" w:space="0" w:color="auto"/>
                    <w:left w:val="none" w:sz="0" w:space="0" w:color="auto"/>
                    <w:bottom w:val="none" w:sz="0" w:space="0" w:color="auto"/>
                    <w:right w:val="none" w:sz="0" w:space="0" w:color="auto"/>
                  </w:divBdr>
                  <w:divsChild>
                    <w:div w:id="591015432">
                      <w:marLeft w:val="0"/>
                      <w:marRight w:val="0"/>
                      <w:marTop w:val="0"/>
                      <w:marBottom w:val="0"/>
                      <w:divBdr>
                        <w:top w:val="none" w:sz="0" w:space="0" w:color="auto"/>
                        <w:left w:val="none" w:sz="0" w:space="0" w:color="auto"/>
                        <w:bottom w:val="none" w:sz="0" w:space="0" w:color="auto"/>
                        <w:right w:val="none" w:sz="0" w:space="0" w:color="auto"/>
                      </w:divBdr>
                    </w:div>
                  </w:divsChild>
                </w:div>
                <w:div w:id="1508444734">
                  <w:marLeft w:val="0"/>
                  <w:marRight w:val="0"/>
                  <w:marTop w:val="0"/>
                  <w:marBottom w:val="0"/>
                  <w:divBdr>
                    <w:top w:val="none" w:sz="0" w:space="0" w:color="auto"/>
                    <w:left w:val="none" w:sz="0" w:space="0" w:color="auto"/>
                    <w:bottom w:val="none" w:sz="0" w:space="0" w:color="auto"/>
                    <w:right w:val="none" w:sz="0" w:space="0" w:color="auto"/>
                  </w:divBdr>
                  <w:divsChild>
                    <w:div w:id="1016883156">
                      <w:marLeft w:val="0"/>
                      <w:marRight w:val="0"/>
                      <w:marTop w:val="0"/>
                      <w:marBottom w:val="0"/>
                      <w:divBdr>
                        <w:top w:val="none" w:sz="0" w:space="0" w:color="auto"/>
                        <w:left w:val="none" w:sz="0" w:space="0" w:color="auto"/>
                        <w:bottom w:val="none" w:sz="0" w:space="0" w:color="auto"/>
                        <w:right w:val="none" w:sz="0" w:space="0" w:color="auto"/>
                      </w:divBdr>
                    </w:div>
                  </w:divsChild>
                </w:div>
                <w:div w:id="1832528645">
                  <w:marLeft w:val="0"/>
                  <w:marRight w:val="0"/>
                  <w:marTop w:val="0"/>
                  <w:marBottom w:val="0"/>
                  <w:divBdr>
                    <w:top w:val="none" w:sz="0" w:space="0" w:color="auto"/>
                    <w:left w:val="none" w:sz="0" w:space="0" w:color="auto"/>
                    <w:bottom w:val="none" w:sz="0" w:space="0" w:color="auto"/>
                    <w:right w:val="none" w:sz="0" w:space="0" w:color="auto"/>
                  </w:divBdr>
                  <w:divsChild>
                    <w:div w:id="1995526633">
                      <w:marLeft w:val="0"/>
                      <w:marRight w:val="0"/>
                      <w:marTop w:val="0"/>
                      <w:marBottom w:val="0"/>
                      <w:divBdr>
                        <w:top w:val="none" w:sz="0" w:space="0" w:color="auto"/>
                        <w:left w:val="none" w:sz="0" w:space="0" w:color="auto"/>
                        <w:bottom w:val="none" w:sz="0" w:space="0" w:color="auto"/>
                        <w:right w:val="none" w:sz="0" w:space="0" w:color="auto"/>
                      </w:divBdr>
                    </w:div>
                  </w:divsChild>
                </w:div>
                <w:div w:id="258559909">
                  <w:marLeft w:val="0"/>
                  <w:marRight w:val="0"/>
                  <w:marTop w:val="0"/>
                  <w:marBottom w:val="0"/>
                  <w:divBdr>
                    <w:top w:val="none" w:sz="0" w:space="0" w:color="auto"/>
                    <w:left w:val="none" w:sz="0" w:space="0" w:color="auto"/>
                    <w:bottom w:val="none" w:sz="0" w:space="0" w:color="auto"/>
                    <w:right w:val="none" w:sz="0" w:space="0" w:color="auto"/>
                  </w:divBdr>
                  <w:divsChild>
                    <w:div w:id="2116319578">
                      <w:marLeft w:val="0"/>
                      <w:marRight w:val="0"/>
                      <w:marTop w:val="0"/>
                      <w:marBottom w:val="0"/>
                      <w:divBdr>
                        <w:top w:val="none" w:sz="0" w:space="0" w:color="auto"/>
                        <w:left w:val="none" w:sz="0" w:space="0" w:color="auto"/>
                        <w:bottom w:val="none" w:sz="0" w:space="0" w:color="auto"/>
                        <w:right w:val="none" w:sz="0" w:space="0" w:color="auto"/>
                      </w:divBdr>
                    </w:div>
                  </w:divsChild>
                </w:div>
                <w:div w:id="1268928432">
                  <w:marLeft w:val="0"/>
                  <w:marRight w:val="0"/>
                  <w:marTop w:val="0"/>
                  <w:marBottom w:val="0"/>
                  <w:divBdr>
                    <w:top w:val="none" w:sz="0" w:space="0" w:color="auto"/>
                    <w:left w:val="none" w:sz="0" w:space="0" w:color="auto"/>
                    <w:bottom w:val="none" w:sz="0" w:space="0" w:color="auto"/>
                    <w:right w:val="none" w:sz="0" w:space="0" w:color="auto"/>
                  </w:divBdr>
                  <w:divsChild>
                    <w:div w:id="2113698163">
                      <w:marLeft w:val="0"/>
                      <w:marRight w:val="0"/>
                      <w:marTop w:val="0"/>
                      <w:marBottom w:val="0"/>
                      <w:divBdr>
                        <w:top w:val="none" w:sz="0" w:space="0" w:color="auto"/>
                        <w:left w:val="none" w:sz="0" w:space="0" w:color="auto"/>
                        <w:bottom w:val="none" w:sz="0" w:space="0" w:color="auto"/>
                        <w:right w:val="none" w:sz="0" w:space="0" w:color="auto"/>
                      </w:divBdr>
                    </w:div>
                  </w:divsChild>
                </w:div>
                <w:div w:id="307445404">
                  <w:marLeft w:val="0"/>
                  <w:marRight w:val="0"/>
                  <w:marTop w:val="0"/>
                  <w:marBottom w:val="0"/>
                  <w:divBdr>
                    <w:top w:val="none" w:sz="0" w:space="0" w:color="auto"/>
                    <w:left w:val="none" w:sz="0" w:space="0" w:color="auto"/>
                    <w:bottom w:val="none" w:sz="0" w:space="0" w:color="auto"/>
                    <w:right w:val="none" w:sz="0" w:space="0" w:color="auto"/>
                  </w:divBdr>
                  <w:divsChild>
                    <w:div w:id="808864173">
                      <w:marLeft w:val="0"/>
                      <w:marRight w:val="0"/>
                      <w:marTop w:val="0"/>
                      <w:marBottom w:val="0"/>
                      <w:divBdr>
                        <w:top w:val="none" w:sz="0" w:space="0" w:color="auto"/>
                        <w:left w:val="none" w:sz="0" w:space="0" w:color="auto"/>
                        <w:bottom w:val="none" w:sz="0" w:space="0" w:color="auto"/>
                        <w:right w:val="none" w:sz="0" w:space="0" w:color="auto"/>
                      </w:divBdr>
                    </w:div>
                  </w:divsChild>
                </w:div>
                <w:div w:id="2007896779">
                  <w:marLeft w:val="0"/>
                  <w:marRight w:val="0"/>
                  <w:marTop w:val="0"/>
                  <w:marBottom w:val="0"/>
                  <w:divBdr>
                    <w:top w:val="none" w:sz="0" w:space="0" w:color="auto"/>
                    <w:left w:val="none" w:sz="0" w:space="0" w:color="auto"/>
                    <w:bottom w:val="none" w:sz="0" w:space="0" w:color="auto"/>
                    <w:right w:val="none" w:sz="0" w:space="0" w:color="auto"/>
                  </w:divBdr>
                  <w:divsChild>
                    <w:div w:id="329718816">
                      <w:marLeft w:val="0"/>
                      <w:marRight w:val="0"/>
                      <w:marTop w:val="0"/>
                      <w:marBottom w:val="0"/>
                      <w:divBdr>
                        <w:top w:val="none" w:sz="0" w:space="0" w:color="auto"/>
                        <w:left w:val="none" w:sz="0" w:space="0" w:color="auto"/>
                        <w:bottom w:val="none" w:sz="0" w:space="0" w:color="auto"/>
                        <w:right w:val="none" w:sz="0" w:space="0" w:color="auto"/>
                      </w:divBdr>
                    </w:div>
                  </w:divsChild>
                </w:div>
                <w:div w:id="127937733">
                  <w:marLeft w:val="0"/>
                  <w:marRight w:val="0"/>
                  <w:marTop w:val="0"/>
                  <w:marBottom w:val="0"/>
                  <w:divBdr>
                    <w:top w:val="none" w:sz="0" w:space="0" w:color="auto"/>
                    <w:left w:val="none" w:sz="0" w:space="0" w:color="auto"/>
                    <w:bottom w:val="none" w:sz="0" w:space="0" w:color="auto"/>
                    <w:right w:val="none" w:sz="0" w:space="0" w:color="auto"/>
                  </w:divBdr>
                  <w:divsChild>
                    <w:div w:id="103572300">
                      <w:marLeft w:val="0"/>
                      <w:marRight w:val="0"/>
                      <w:marTop w:val="0"/>
                      <w:marBottom w:val="0"/>
                      <w:divBdr>
                        <w:top w:val="none" w:sz="0" w:space="0" w:color="auto"/>
                        <w:left w:val="none" w:sz="0" w:space="0" w:color="auto"/>
                        <w:bottom w:val="none" w:sz="0" w:space="0" w:color="auto"/>
                        <w:right w:val="none" w:sz="0" w:space="0" w:color="auto"/>
                      </w:divBdr>
                    </w:div>
                  </w:divsChild>
                </w:div>
                <w:div w:id="831142234">
                  <w:marLeft w:val="0"/>
                  <w:marRight w:val="0"/>
                  <w:marTop w:val="0"/>
                  <w:marBottom w:val="0"/>
                  <w:divBdr>
                    <w:top w:val="none" w:sz="0" w:space="0" w:color="auto"/>
                    <w:left w:val="none" w:sz="0" w:space="0" w:color="auto"/>
                    <w:bottom w:val="none" w:sz="0" w:space="0" w:color="auto"/>
                    <w:right w:val="none" w:sz="0" w:space="0" w:color="auto"/>
                  </w:divBdr>
                  <w:divsChild>
                    <w:div w:id="604843282">
                      <w:marLeft w:val="0"/>
                      <w:marRight w:val="0"/>
                      <w:marTop w:val="0"/>
                      <w:marBottom w:val="0"/>
                      <w:divBdr>
                        <w:top w:val="none" w:sz="0" w:space="0" w:color="auto"/>
                        <w:left w:val="none" w:sz="0" w:space="0" w:color="auto"/>
                        <w:bottom w:val="none" w:sz="0" w:space="0" w:color="auto"/>
                        <w:right w:val="none" w:sz="0" w:space="0" w:color="auto"/>
                      </w:divBdr>
                    </w:div>
                  </w:divsChild>
                </w:div>
                <w:div w:id="699479629">
                  <w:marLeft w:val="0"/>
                  <w:marRight w:val="0"/>
                  <w:marTop w:val="0"/>
                  <w:marBottom w:val="0"/>
                  <w:divBdr>
                    <w:top w:val="none" w:sz="0" w:space="0" w:color="auto"/>
                    <w:left w:val="none" w:sz="0" w:space="0" w:color="auto"/>
                    <w:bottom w:val="none" w:sz="0" w:space="0" w:color="auto"/>
                    <w:right w:val="none" w:sz="0" w:space="0" w:color="auto"/>
                  </w:divBdr>
                  <w:divsChild>
                    <w:div w:id="1008101091">
                      <w:marLeft w:val="0"/>
                      <w:marRight w:val="0"/>
                      <w:marTop w:val="0"/>
                      <w:marBottom w:val="0"/>
                      <w:divBdr>
                        <w:top w:val="none" w:sz="0" w:space="0" w:color="auto"/>
                        <w:left w:val="none" w:sz="0" w:space="0" w:color="auto"/>
                        <w:bottom w:val="none" w:sz="0" w:space="0" w:color="auto"/>
                        <w:right w:val="none" w:sz="0" w:space="0" w:color="auto"/>
                      </w:divBdr>
                    </w:div>
                  </w:divsChild>
                </w:div>
                <w:div w:id="1520267181">
                  <w:marLeft w:val="0"/>
                  <w:marRight w:val="0"/>
                  <w:marTop w:val="0"/>
                  <w:marBottom w:val="0"/>
                  <w:divBdr>
                    <w:top w:val="none" w:sz="0" w:space="0" w:color="auto"/>
                    <w:left w:val="none" w:sz="0" w:space="0" w:color="auto"/>
                    <w:bottom w:val="none" w:sz="0" w:space="0" w:color="auto"/>
                    <w:right w:val="none" w:sz="0" w:space="0" w:color="auto"/>
                  </w:divBdr>
                  <w:divsChild>
                    <w:div w:id="1256328372">
                      <w:marLeft w:val="0"/>
                      <w:marRight w:val="0"/>
                      <w:marTop w:val="0"/>
                      <w:marBottom w:val="0"/>
                      <w:divBdr>
                        <w:top w:val="none" w:sz="0" w:space="0" w:color="auto"/>
                        <w:left w:val="none" w:sz="0" w:space="0" w:color="auto"/>
                        <w:bottom w:val="none" w:sz="0" w:space="0" w:color="auto"/>
                        <w:right w:val="none" w:sz="0" w:space="0" w:color="auto"/>
                      </w:divBdr>
                    </w:div>
                  </w:divsChild>
                </w:div>
                <w:div w:id="1080368951">
                  <w:marLeft w:val="0"/>
                  <w:marRight w:val="0"/>
                  <w:marTop w:val="0"/>
                  <w:marBottom w:val="0"/>
                  <w:divBdr>
                    <w:top w:val="none" w:sz="0" w:space="0" w:color="auto"/>
                    <w:left w:val="none" w:sz="0" w:space="0" w:color="auto"/>
                    <w:bottom w:val="none" w:sz="0" w:space="0" w:color="auto"/>
                    <w:right w:val="none" w:sz="0" w:space="0" w:color="auto"/>
                  </w:divBdr>
                  <w:divsChild>
                    <w:div w:id="1996881928">
                      <w:marLeft w:val="0"/>
                      <w:marRight w:val="0"/>
                      <w:marTop w:val="0"/>
                      <w:marBottom w:val="0"/>
                      <w:divBdr>
                        <w:top w:val="none" w:sz="0" w:space="0" w:color="auto"/>
                        <w:left w:val="none" w:sz="0" w:space="0" w:color="auto"/>
                        <w:bottom w:val="none" w:sz="0" w:space="0" w:color="auto"/>
                        <w:right w:val="none" w:sz="0" w:space="0" w:color="auto"/>
                      </w:divBdr>
                    </w:div>
                  </w:divsChild>
                </w:div>
                <w:div w:id="878396588">
                  <w:marLeft w:val="0"/>
                  <w:marRight w:val="0"/>
                  <w:marTop w:val="0"/>
                  <w:marBottom w:val="0"/>
                  <w:divBdr>
                    <w:top w:val="none" w:sz="0" w:space="0" w:color="auto"/>
                    <w:left w:val="none" w:sz="0" w:space="0" w:color="auto"/>
                    <w:bottom w:val="none" w:sz="0" w:space="0" w:color="auto"/>
                    <w:right w:val="none" w:sz="0" w:space="0" w:color="auto"/>
                  </w:divBdr>
                  <w:divsChild>
                    <w:div w:id="478421212">
                      <w:marLeft w:val="0"/>
                      <w:marRight w:val="0"/>
                      <w:marTop w:val="0"/>
                      <w:marBottom w:val="0"/>
                      <w:divBdr>
                        <w:top w:val="none" w:sz="0" w:space="0" w:color="auto"/>
                        <w:left w:val="none" w:sz="0" w:space="0" w:color="auto"/>
                        <w:bottom w:val="none" w:sz="0" w:space="0" w:color="auto"/>
                        <w:right w:val="none" w:sz="0" w:space="0" w:color="auto"/>
                      </w:divBdr>
                    </w:div>
                  </w:divsChild>
                </w:div>
                <w:div w:id="49810808">
                  <w:marLeft w:val="0"/>
                  <w:marRight w:val="0"/>
                  <w:marTop w:val="0"/>
                  <w:marBottom w:val="0"/>
                  <w:divBdr>
                    <w:top w:val="none" w:sz="0" w:space="0" w:color="auto"/>
                    <w:left w:val="none" w:sz="0" w:space="0" w:color="auto"/>
                    <w:bottom w:val="none" w:sz="0" w:space="0" w:color="auto"/>
                    <w:right w:val="none" w:sz="0" w:space="0" w:color="auto"/>
                  </w:divBdr>
                  <w:divsChild>
                    <w:div w:id="397018202">
                      <w:marLeft w:val="0"/>
                      <w:marRight w:val="0"/>
                      <w:marTop w:val="0"/>
                      <w:marBottom w:val="0"/>
                      <w:divBdr>
                        <w:top w:val="none" w:sz="0" w:space="0" w:color="auto"/>
                        <w:left w:val="none" w:sz="0" w:space="0" w:color="auto"/>
                        <w:bottom w:val="none" w:sz="0" w:space="0" w:color="auto"/>
                        <w:right w:val="none" w:sz="0" w:space="0" w:color="auto"/>
                      </w:divBdr>
                    </w:div>
                  </w:divsChild>
                </w:div>
                <w:div w:id="49428752">
                  <w:marLeft w:val="0"/>
                  <w:marRight w:val="0"/>
                  <w:marTop w:val="0"/>
                  <w:marBottom w:val="0"/>
                  <w:divBdr>
                    <w:top w:val="none" w:sz="0" w:space="0" w:color="auto"/>
                    <w:left w:val="none" w:sz="0" w:space="0" w:color="auto"/>
                    <w:bottom w:val="none" w:sz="0" w:space="0" w:color="auto"/>
                    <w:right w:val="none" w:sz="0" w:space="0" w:color="auto"/>
                  </w:divBdr>
                  <w:divsChild>
                    <w:div w:id="1194536149">
                      <w:marLeft w:val="0"/>
                      <w:marRight w:val="0"/>
                      <w:marTop w:val="0"/>
                      <w:marBottom w:val="0"/>
                      <w:divBdr>
                        <w:top w:val="none" w:sz="0" w:space="0" w:color="auto"/>
                        <w:left w:val="none" w:sz="0" w:space="0" w:color="auto"/>
                        <w:bottom w:val="none" w:sz="0" w:space="0" w:color="auto"/>
                        <w:right w:val="none" w:sz="0" w:space="0" w:color="auto"/>
                      </w:divBdr>
                    </w:div>
                  </w:divsChild>
                </w:div>
                <w:div w:id="1174413346">
                  <w:marLeft w:val="0"/>
                  <w:marRight w:val="0"/>
                  <w:marTop w:val="0"/>
                  <w:marBottom w:val="0"/>
                  <w:divBdr>
                    <w:top w:val="none" w:sz="0" w:space="0" w:color="auto"/>
                    <w:left w:val="none" w:sz="0" w:space="0" w:color="auto"/>
                    <w:bottom w:val="none" w:sz="0" w:space="0" w:color="auto"/>
                    <w:right w:val="none" w:sz="0" w:space="0" w:color="auto"/>
                  </w:divBdr>
                  <w:divsChild>
                    <w:div w:id="557739414">
                      <w:marLeft w:val="0"/>
                      <w:marRight w:val="0"/>
                      <w:marTop w:val="0"/>
                      <w:marBottom w:val="0"/>
                      <w:divBdr>
                        <w:top w:val="none" w:sz="0" w:space="0" w:color="auto"/>
                        <w:left w:val="none" w:sz="0" w:space="0" w:color="auto"/>
                        <w:bottom w:val="none" w:sz="0" w:space="0" w:color="auto"/>
                        <w:right w:val="none" w:sz="0" w:space="0" w:color="auto"/>
                      </w:divBdr>
                    </w:div>
                  </w:divsChild>
                </w:div>
                <w:div w:id="1980568742">
                  <w:marLeft w:val="0"/>
                  <w:marRight w:val="0"/>
                  <w:marTop w:val="0"/>
                  <w:marBottom w:val="0"/>
                  <w:divBdr>
                    <w:top w:val="none" w:sz="0" w:space="0" w:color="auto"/>
                    <w:left w:val="none" w:sz="0" w:space="0" w:color="auto"/>
                    <w:bottom w:val="none" w:sz="0" w:space="0" w:color="auto"/>
                    <w:right w:val="none" w:sz="0" w:space="0" w:color="auto"/>
                  </w:divBdr>
                  <w:divsChild>
                    <w:div w:id="1220827469">
                      <w:marLeft w:val="0"/>
                      <w:marRight w:val="0"/>
                      <w:marTop w:val="0"/>
                      <w:marBottom w:val="0"/>
                      <w:divBdr>
                        <w:top w:val="none" w:sz="0" w:space="0" w:color="auto"/>
                        <w:left w:val="none" w:sz="0" w:space="0" w:color="auto"/>
                        <w:bottom w:val="none" w:sz="0" w:space="0" w:color="auto"/>
                        <w:right w:val="none" w:sz="0" w:space="0" w:color="auto"/>
                      </w:divBdr>
                    </w:div>
                  </w:divsChild>
                </w:div>
                <w:div w:id="808060310">
                  <w:marLeft w:val="0"/>
                  <w:marRight w:val="0"/>
                  <w:marTop w:val="0"/>
                  <w:marBottom w:val="0"/>
                  <w:divBdr>
                    <w:top w:val="none" w:sz="0" w:space="0" w:color="auto"/>
                    <w:left w:val="none" w:sz="0" w:space="0" w:color="auto"/>
                    <w:bottom w:val="none" w:sz="0" w:space="0" w:color="auto"/>
                    <w:right w:val="none" w:sz="0" w:space="0" w:color="auto"/>
                  </w:divBdr>
                  <w:divsChild>
                    <w:div w:id="893082108">
                      <w:marLeft w:val="0"/>
                      <w:marRight w:val="0"/>
                      <w:marTop w:val="0"/>
                      <w:marBottom w:val="0"/>
                      <w:divBdr>
                        <w:top w:val="none" w:sz="0" w:space="0" w:color="auto"/>
                        <w:left w:val="none" w:sz="0" w:space="0" w:color="auto"/>
                        <w:bottom w:val="none" w:sz="0" w:space="0" w:color="auto"/>
                        <w:right w:val="none" w:sz="0" w:space="0" w:color="auto"/>
                      </w:divBdr>
                    </w:div>
                  </w:divsChild>
                </w:div>
                <w:div w:id="1666712605">
                  <w:marLeft w:val="0"/>
                  <w:marRight w:val="0"/>
                  <w:marTop w:val="0"/>
                  <w:marBottom w:val="0"/>
                  <w:divBdr>
                    <w:top w:val="none" w:sz="0" w:space="0" w:color="auto"/>
                    <w:left w:val="none" w:sz="0" w:space="0" w:color="auto"/>
                    <w:bottom w:val="none" w:sz="0" w:space="0" w:color="auto"/>
                    <w:right w:val="none" w:sz="0" w:space="0" w:color="auto"/>
                  </w:divBdr>
                  <w:divsChild>
                    <w:div w:id="1485928873">
                      <w:marLeft w:val="0"/>
                      <w:marRight w:val="0"/>
                      <w:marTop w:val="0"/>
                      <w:marBottom w:val="0"/>
                      <w:divBdr>
                        <w:top w:val="none" w:sz="0" w:space="0" w:color="auto"/>
                        <w:left w:val="none" w:sz="0" w:space="0" w:color="auto"/>
                        <w:bottom w:val="none" w:sz="0" w:space="0" w:color="auto"/>
                        <w:right w:val="none" w:sz="0" w:space="0" w:color="auto"/>
                      </w:divBdr>
                    </w:div>
                  </w:divsChild>
                </w:div>
                <w:div w:id="120616382">
                  <w:marLeft w:val="0"/>
                  <w:marRight w:val="0"/>
                  <w:marTop w:val="0"/>
                  <w:marBottom w:val="0"/>
                  <w:divBdr>
                    <w:top w:val="none" w:sz="0" w:space="0" w:color="auto"/>
                    <w:left w:val="none" w:sz="0" w:space="0" w:color="auto"/>
                    <w:bottom w:val="none" w:sz="0" w:space="0" w:color="auto"/>
                    <w:right w:val="none" w:sz="0" w:space="0" w:color="auto"/>
                  </w:divBdr>
                  <w:divsChild>
                    <w:div w:id="1747729919">
                      <w:marLeft w:val="0"/>
                      <w:marRight w:val="0"/>
                      <w:marTop w:val="0"/>
                      <w:marBottom w:val="0"/>
                      <w:divBdr>
                        <w:top w:val="none" w:sz="0" w:space="0" w:color="auto"/>
                        <w:left w:val="none" w:sz="0" w:space="0" w:color="auto"/>
                        <w:bottom w:val="none" w:sz="0" w:space="0" w:color="auto"/>
                        <w:right w:val="none" w:sz="0" w:space="0" w:color="auto"/>
                      </w:divBdr>
                    </w:div>
                  </w:divsChild>
                </w:div>
                <w:div w:id="1573347540">
                  <w:marLeft w:val="0"/>
                  <w:marRight w:val="0"/>
                  <w:marTop w:val="0"/>
                  <w:marBottom w:val="0"/>
                  <w:divBdr>
                    <w:top w:val="none" w:sz="0" w:space="0" w:color="auto"/>
                    <w:left w:val="none" w:sz="0" w:space="0" w:color="auto"/>
                    <w:bottom w:val="none" w:sz="0" w:space="0" w:color="auto"/>
                    <w:right w:val="none" w:sz="0" w:space="0" w:color="auto"/>
                  </w:divBdr>
                  <w:divsChild>
                    <w:div w:id="637802070">
                      <w:marLeft w:val="0"/>
                      <w:marRight w:val="0"/>
                      <w:marTop w:val="0"/>
                      <w:marBottom w:val="0"/>
                      <w:divBdr>
                        <w:top w:val="none" w:sz="0" w:space="0" w:color="auto"/>
                        <w:left w:val="none" w:sz="0" w:space="0" w:color="auto"/>
                        <w:bottom w:val="none" w:sz="0" w:space="0" w:color="auto"/>
                        <w:right w:val="none" w:sz="0" w:space="0" w:color="auto"/>
                      </w:divBdr>
                    </w:div>
                  </w:divsChild>
                </w:div>
                <w:div w:id="290402075">
                  <w:marLeft w:val="0"/>
                  <w:marRight w:val="0"/>
                  <w:marTop w:val="0"/>
                  <w:marBottom w:val="0"/>
                  <w:divBdr>
                    <w:top w:val="none" w:sz="0" w:space="0" w:color="auto"/>
                    <w:left w:val="none" w:sz="0" w:space="0" w:color="auto"/>
                    <w:bottom w:val="none" w:sz="0" w:space="0" w:color="auto"/>
                    <w:right w:val="none" w:sz="0" w:space="0" w:color="auto"/>
                  </w:divBdr>
                  <w:divsChild>
                    <w:div w:id="947349041">
                      <w:marLeft w:val="0"/>
                      <w:marRight w:val="0"/>
                      <w:marTop w:val="0"/>
                      <w:marBottom w:val="0"/>
                      <w:divBdr>
                        <w:top w:val="none" w:sz="0" w:space="0" w:color="auto"/>
                        <w:left w:val="none" w:sz="0" w:space="0" w:color="auto"/>
                        <w:bottom w:val="none" w:sz="0" w:space="0" w:color="auto"/>
                        <w:right w:val="none" w:sz="0" w:space="0" w:color="auto"/>
                      </w:divBdr>
                    </w:div>
                  </w:divsChild>
                </w:div>
                <w:div w:id="2064594581">
                  <w:marLeft w:val="0"/>
                  <w:marRight w:val="0"/>
                  <w:marTop w:val="0"/>
                  <w:marBottom w:val="0"/>
                  <w:divBdr>
                    <w:top w:val="none" w:sz="0" w:space="0" w:color="auto"/>
                    <w:left w:val="none" w:sz="0" w:space="0" w:color="auto"/>
                    <w:bottom w:val="none" w:sz="0" w:space="0" w:color="auto"/>
                    <w:right w:val="none" w:sz="0" w:space="0" w:color="auto"/>
                  </w:divBdr>
                  <w:divsChild>
                    <w:div w:id="5740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9667">
          <w:marLeft w:val="0"/>
          <w:marRight w:val="0"/>
          <w:marTop w:val="0"/>
          <w:marBottom w:val="0"/>
          <w:divBdr>
            <w:top w:val="none" w:sz="0" w:space="0" w:color="auto"/>
            <w:left w:val="none" w:sz="0" w:space="0" w:color="auto"/>
            <w:bottom w:val="none" w:sz="0" w:space="0" w:color="auto"/>
            <w:right w:val="none" w:sz="0" w:space="0" w:color="auto"/>
          </w:divBdr>
        </w:div>
        <w:div w:id="566962580">
          <w:marLeft w:val="0"/>
          <w:marRight w:val="0"/>
          <w:marTop w:val="0"/>
          <w:marBottom w:val="0"/>
          <w:divBdr>
            <w:top w:val="none" w:sz="0" w:space="0" w:color="auto"/>
            <w:left w:val="none" w:sz="0" w:space="0" w:color="auto"/>
            <w:bottom w:val="none" w:sz="0" w:space="0" w:color="auto"/>
            <w:right w:val="none" w:sz="0" w:space="0" w:color="auto"/>
          </w:divBdr>
        </w:div>
      </w:divsChild>
    </w:div>
    <w:div w:id="558520772">
      <w:bodyDiv w:val="1"/>
      <w:marLeft w:val="0"/>
      <w:marRight w:val="0"/>
      <w:marTop w:val="0"/>
      <w:marBottom w:val="0"/>
      <w:divBdr>
        <w:top w:val="none" w:sz="0" w:space="0" w:color="auto"/>
        <w:left w:val="none" w:sz="0" w:space="0" w:color="auto"/>
        <w:bottom w:val="none" w:sz="0" w:space="0" w:color="auto"/>
        <w:right w:val="none" w:sz="0" w:space="0" w:color="auto"/>
      </w:divBdr>
    </w:div>
    <w:div w:id="572814362">
      <w:bodyDiv w:val="1"/>
      <w:marLeft w:val="0"/>
      <w:marRight w:val="0"/>
      <w:marTop w:val="0"/>
      <w:marBottom w:val="0"/>
      <w:divBdr>
        <w:top w:val="none" w:sz="0" w:space="0" w:color="auto"/>
        <w:left w:val="none" w:sz="0" w:space="0" w:color="auto"/>
        <w:bottom w:val="none" w:sz="0" w:space="0" w:color="auto"/>
        <w:right w:val="none" w:sz="0" w:space="0" w:color="auto"/>
      </w:divBdr>
    </w:div>
    <w:div w:id="599679076">
      <w:bodyDiv w:val="1"/>
      <w:marLeft w:val="0"/>
      <w:marRight w:val="0"/>
      <w:marTop w:val="0"/>
      <w:marBottom w:val="0"/>
      <w:divBdr>
        <w:top w:val="none" w:sz="0" w:space="0" w:color="auto"/>
        <w:left w:val="none" w:sz="0" w:space="0" w:color="auto"/>
        <w:bottom w:val="none" w:sz="0" w:space="0" w:color="auto"/>
        <w:right w:val="none" w:sz="0" w:space="0" w:color="auto"/>
      </w:divBdr>
    </w:div>
    <w:div w:id="638851255">
      <w:bodyDiv w:val="1"/>
      <w:marLeft w:val="0"/>
      <w:marRight w:val="0"/>
      <w:marTop w:val="0"/>
      <w:marBottom w:val="0"/>
      <w:divBdr>
        <w:top w:val="none" w:sz="0" w:space="0" w:color="auto"/>
        <w:left w:val="none" w:sz="0" w:space="0" w:color="auto"/>
        <w:bottom w:val="none" w:sz="0" w:space="0" w:color="auto"/>
        <w:right w:val="none" w:sz="0" w:space="0" w:color="auto"/>
      </w:divBdr>
    </w:div>
    <w:div w:id="680667831">
      <w:bodyDiv w:val="1"/>
      <w:marLeft w:val="0"/>
      <w:marRight w:val="0"/>
      <w:marTop w:val="0"/>
      <w:marBottom w:val="0"/>
      <w:divBdr>
        <w:top w:val="none" w:sz="0" w:space="0" w:color="auto"/>
        <w:left w:val="none" w:sz="0" w:space="0" w:color="auto"/>
        <w:bottom w:val="none" w:sz="0" w:space="0" w:color="auto"/>
        <w:right w:val="none" w:sz="0" w:space="0" w:color="auto"/>
      </w:divBdr>
    </w:div>
    <w:div w:id="847252342">
      <w:bodyDiv w:val="1"/>
      <w:marLeft w:val="0"/>
      <w:marRight w:val="0"/>
      <w:marTop w:val="0"/>
      <w:marBottom w:val="0"/>
      <w:divBdr>
        <w:top w:val="none" w:sz="0" w:space="0" w:color="auto"/>
        <w:left w:val="none" w:sz="0" w:space="0" w:color="auto"/>
        <w:bottom w:val="none" w:sz="0" w:space="0" w:color="auto"/>
        <w:right w:val="none" w:sz="0" w:space="0" w:color="auto"/>
      </w:divBdr>
    </w:div>
    <w:div w:id="1055659571">
      <w:bodyDiv w:val="1"/>
      <w:marLeft w:val="0"/>
      <w:marRight w:val="0"/>
      <w:marTop w:val="0"/>
      <w:marBottom w:val="0"/>
      <w:divBdr>
        <w:top w:val="none" w:sz="0" w:space="0" w:color="auto"/>
        <w:left w:val="none" w:sz="0" w:space="0" w:color="auto"/>
        <w:bottom w:val="none" w:sz="0" w:space="0" w:color="auto"/>
        <w:right w:val="none" w:sz="0" w:space="0" w:color="auto"/>
      </w:divBdr>
    </w:div>
    <w:div w:id="1065376586">
      <w:bodyDiv w:val="1"/>
      <w:marLeft w:val="0"/>
      <w:marRight w:val="0"/>
      <w:marTop w:val="0"/>
      <w:marBottom w:val="0"/>
      <w:divBdr>
        <w:top w:val="none" w:sz="0" w:space="0" w:color="auto"/>
        <w:left w:val="none" w:sz="0" w:space="0" w:color="auto"/>
        <w:bottom w:val="none" w:sz="0" w:space="0" w:color="auto"/>
        <w:right w:val="none" w:sz="0" w:space="0" w:color="auto"/>
      </w:divBdr>
    </w:div>
    <w:div w:id="1224482617">
      <w:bodyDiv w:val="1"/>
      <w:marLeft w:val="0"/>
      <w:marRight w:val="0"/>
      <w:marTop w:val="0"/>
      <w:marBottom w:val="0"/>
      <w:divBdr>
        <w:top w:val="none" w:sz="0" w:space="0" w:color="auto"/>
        <w:left w:val="none" w:sz="0" w:space="0" w:color="auto"/>
        <w:bottom w:val="none" w:sz="0" w:space="0" w:color="auto"/>
        <w:right w:val="none" w:sz="0" w:space="0" w:color="auto"/>
      </w:divBdr>
    </w:div>
    <w:div w:id="1411778479">
      <w:bodyDiv w:val="1"/>
      <w:marLeft w:val="0"/>
      <w:marRight w:val="0"/>
      <w:marTop w:val="0"/>
      <w:marBottom w:val="0"/>
      <w:divBdr>
        <w:top w:val="none" w:sz="0" w:space="0" w:color="auto"/>
        <w:left w:val="none" w:sz="0" w:space="0" w:color="auto"/>
        <w:bottom w:val="none" w:sz="0" w:space="0" w:color="auto"/>
        <w:right w:val="none" w:sz="0" w:space="0" w:color="auto"/>
      </w:divBdr>
    </w:div>
    <w:div w:id="1430540395">
      <w:bodyDiv w:val="1"/>
      <w:marLeft w:val="0"/>
      <w:marRight w:val="0"/>
      <w:marTop w:val="0"/>
      <w:marBottom w:val="0"/>
      <w:divBdr>
        <w:top w:val="none" w:sz="0" w:space="0" w:color="auto"/>
        <w:left w:val="none" w:sz="0" w:space="0" w:color="auto"/>
        <w:bottom w:val="none" w:sz="0" w:space="0" w:color="auto"/>
        <w:right w:val="none" w:sz="0" w:space="0" w:color="auto"/>
      </w:divBdr>
    </w:div>
    <w:div w:id="1484004080">
      <w:bodyDiv w:val="1"/>
      <w:marLeft w:val="0"/>
      <w:marRight w:val="0"/>
      <w:marTop w:val="0"/>
      <w:marBottom w:val="0"/>
      <w:divBdr>
        <w:top w:val="none" w:sz="0" w:space="0" w:color="auto"/>
        <w:left w:val="none" w:sz="0" w:space="0" w:color="auto"/>
        <w:bottom w:val="none" w:sz="0" w:space="0" w:color="auto"/>
        <w:right w:val="none" w:sz="0" w:space="0" w:color="auto"/>
      </w:divBdr>
    </w:div>
    <w:div w:id="1722828834">
      <w:bodyDiv w:val="1"/>
      <w:marLeft w:val="0"/>
      <w:marRight w:val="0"/>
      <w:marTop w:val="0"/>
      <w:marBottom w:val="0"/>
      <w:divBdr>
        <w:top w:val="none" w:sz="0" w:space="0" w:color="auto"/>
        <w:left w:val="none" w:sz="0" w:space="0" w:color="auto"/>
        <w:bottom w:val="none" w:sz="0" w:space="0" w:color="auto"/>
        <w:right w:val="none" w:sz="0" w:space="0" w:color="auto"/>
      </w:divBdr>
    </w:div>
    <w:div w:id="1841197406">
      <w:bodyDiv w:val="1"/>
      <w:marLeft w:val="0"/>
      <w:marRight w:val="0"/>
      <w:marTop w:val="0"/>
      <w:marBottom w:val="0"/>
      <w:divBdr>
        <w:top w:val="none" w:sz="0" w:space="0" w:color="auto"/>
        <w:left w:val="none" w:sz="0" w:space="0" w:color="auto"/>
        <w:bottom w:val="none" w:sz="0" w:space="0" w:color="auto"/>
        <w:right w:val="none" w:sz="0" w:space="0" w:color="auto"/>
      </w:divBdr>
    </w:div>
    <w:div w:id="1918246607">
      <w:bodyDiv w:val="1"/>
      <w:marLeft w:val="0"/>
      <w:marRight w:val="0"/>
      <w:marTop w:val="0"/>
      <w:marBottom w:val="0"/>
      <w:divBdr>
        <w:top w:val="none" w:sz="0" w:space="0" w:color="auto"/>
        <w:left w:val="none" w:sz="0" w:space="0" w:color="auto"/>
        <w:bottom w:val="none" w:sz="0" w:space="0" w:color="auto"/>
        <w:right w:val="none" w:sz="0" w:space="0" w:color="auto"/>
      </w:divBdr>
    </w:div>
    <w:div w:id="2001931683">
      <w:bodyDiv w:val="1"/>
      <w:marLeft w:val="0"/>
      <w:marRight w:val="0"/>
      <w:marTop w:val="0"/>
      <w:marBottom w:val="0"/>
      <w:divBdr>
        <w:top w:val="none" w:sz="0" w:space="0" w:color="auto"/>
        <w:left w:val="none" w:sz="0" w:space="0" w:color="auto"/>
        <w:bottom w:val="none" w:sz="0" w:space="0" w:color="auto"/>
        <w:right w:val="none" w:sz="0" w:space="0" w:color="auto"/>
      </w:divBdr>
    </w:div>
    <w:div w:id="2129422024">
      <w:bodyDiv w:val="1"/>
      <w:marLeft w:val="0"/>
      <w:marRight w:val="0"/>
      <w:marTop w:val="0"/>
      <w:marBottom w:val="0"/>
      <w:divBdr>
        <w:top w:val="none" w:sz="0" w:space="0" w:color="auto"/>
        <w:left w:val="none" w:sz="0" w:space="0" w:color="auto"/>
        <w:bottom w:val="none" w:sz="0" w:space="0" w:color="auto"/>
        <w:right w:val="none" w:sz="0" w:space="0" w:color="auto"/>
      </w:divBdr>
    </w:div>
    <w:div w:id="213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e.scot/wp-content/uploads/2022/08/Circular-Economy-Route-Map-consultation-FoES-respons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s://www.gov.scot/privac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A46520682</value>
    </field>
    <field name="Objective-Title">
      <value order="0">CED Strategy - Route map RIF - December 2023</value>
    </field>
    <field name="Objective-Description">
      <value order="0">RIF for postal returns</value>
    </field>
    <field name="Objective-CreationStamp">
      <value order="0">2023-12-20T12:43:43Z</value>
    </field>
    <field name="Objective-IsApproved">
      <value order="0">false</value>
    </field>
    <field name="Objective-IsPublished">
      <value order="0">false</value>
    </field>
    <field name="Objective-DatePublished">
      <value order="0"/>
    </field>
    <field name="Objective-ModificationStamp">
      <value order="0">2024-01-11T11:00:15Z</value>
    </field>
    <field name="Objective-Owner">
      <value order="0">Wallace, Kellie K (U448903)</value>
    </field>
    <field name="Objective-Path">
      <value order="0">Objective Global Folder:SG File Plan:Agriculture, environment and natural resources:Waste management:General:Advice and policy: Waste management - general:Zero Waste and Circular Economy Strategy: Route Map: 2021-2026</value>
    </field>
    <field name="Objective-Parent">
      <value order="0">Zero Waste and Circular Economy Strategy: Route Map: 2021-2026</value>
    </field>
    <field name="Objective-State">
      <value order="0">Being Drafted</value>
    </field>
    <field name="Objective-VersionId">
      <value order="0">vA70176867</value>
    </field>
    <field name="Objective-Version">
      <value order="0">0.9</value>
    </field>
    <field name="Objective-VersionNumber">
      <value order="0">9</value>
    </field>
    <field name="Objective-VersionComment">
      <value order="0"/>
    </field>
    <field name="Objective-FileNumber">
      <value order="0">POL/38526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91C8C6C-55C7-440C-BBA9-A68C536B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Swanson DA (Denise)</dc:creator>
  <cp:lastModifiedBy>Kim Pratt</cp:lastModifiedBy>
  <cp:revision>2</cp:revision>
  <cp:lastPrinted>2020-03-05T16:49:00Z</cp:lastPrinted>
  <dcterms:created xsi:type="dcterms:W3CDTF">2024-03-14T13:58:00Z</dcterms:created>
  <dcterms:modified xsi:type="dcterms:W3CDTF">2024-03-14T13:58:00Z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A46520682</vt:lpwstr>
  </property>
  <property fmtid="{D5CDD505-2E9C-101B-9397-08002B2CF9AE}" pid="4" name="Objective-Title">
    <vt:lpwstr>CED Strategy - Route map RIF - December 2023</vt:lpwstr>
  </property>
  <property fmtid="{D5CDD505-2E9C-101B-9397-08002B2CF9AE}" pid="5" name="Objective-Description">
    <vt:lpwstr>RIF for postal returns</vt:lpwstr>
  </property>
  <property fmtid="{D5CDD505-2E9C-101B-9397-08002B2CF9AE}" pid="6" name="Objective-CreationStamp">
    <vt:filetime>2023-12-20T12:43:43Z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2024-01-11T11:00:15Z</vt:filetime>
  </property>
  <property fmtid="{D5CDD505-2E9C-101B-9397-08002B2CF9AE}" pid="11" name="Objective-Owner">
    <vt:lpwstr>Wallace, Kellie K (U448903)</vt:lpwstr>
  </property>
  <property fmtid="{D5CDD505-2E9C-101B-9397-08002B2CF9AE}" pid="12" name="Objective-Path">
    <vt:lpwstr>Objective Global Folder:SG File Plan:Agriculture, environment and natural resources:Waste management:General:Advice and policy: Waste management - general:Zero Waste and Circular Economy Strategy: Route Map: 2021-2026</vt:lpwstr>
  </property>
  <property fmtid="{D5CDD505-2E9C-101B-9397-08002B2CF9AE}" pid="13" name="Objective-Parent">
    <vt:lpwstr>Zero Waste and Circular Economy Strategy: Route Map: 2021-2026</vt:lpwstr>
  </property>
  <property fmtid="{D5CDD505-2E9C-101B-9397-08002B2CF9AE}" pid="14" name="Objective-State">
    <vt:lpwstr>Being Drafted</vt:lpwstr>
  </property>
  <property fmtid="{D5CDD505-2E9C-101B-9397-08002B2CF9AE}" pid="15" name="Objective-VersionId">
    <vt:lpwstr>vA70176867</vt:lpwstr>
  </property>
  <property fmtid="{D5CDD505-2E9C-101B-9397-08002B2CF9AE}" pid="16" name="Objective-Version">
    <vt:lpwstr>0.9</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POL/38526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